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5C" w:rsidRPr="00BC1E6C" w:rsidRDefault="00822E5C" w:rsidP="00643A94">
      <w:pPr>
        <w:pStyle w:val="SenderAddress"/>
        <w:rPr>
          <w:b/>
        </w:rPr>
      </w:pPr>
      <w:r w:rsidRPr="00BC1E6C">
        <w:rPr>
          <w:b/>
        </w:rPr>
        <w:t>Central Hardin High School</w:t>
      </w:r>
    </w:p>
    <w:p w:rsidR="00822E5C" w:rsidRPr="00BC1E6C" w:rsidRDefault="00822E5C" w:rsidP="00643A94">
      <w:pPr>
        <w:pStyle w:val="SenderAddress"/>
        <w:rPr>
          <w:b/>
        </w:rPr>
      </w:pPr>
      <w:r w:rsidRPr="00BC1E6C">
        <w:rPr>
          <w:b/>
        </w:rPr>
        <w:t>Technology Student Association, Vex Robotics Teams</w:t>
      </w:r>
    </w:p>
    <w:p w:rsidR="0021430B" w:rsidRDefault="00822E5C" w:rsidP="00643A94">
      <w:pPr>
        <w:pStyle w:val="SenderAddress"/>
      </w:pPr>
      <w:r>
        <w:t xml:space="preserve">Jason </w:t>
      </w:r>
      <w:proofErr w:type="spellStart"/>
      <w:r>
        <w:t>Neagle</w:t>
      </w:r>
      <w:proofErr w:type="spellEnd"/>
    </w:p>
    <w:p w:rsidR="00FD5F91" w:rsidRDefault="00822E5C" w:rsidP="00643A94">
      <w:pPr>
        <w:pStyle w:val="SenderAddress"/>
      </w:pPr>
      <w:r>
        <w:t>3040 Leitchfield Rd</w:t>
      </w:r>
    </w:p>
    <w:p w:rsidR="00FD5F91" w:rsidRDefault="00822E5C" w:rsidP="00643A94">
      <w:pPr>
        <w:pStyle w:val="SenderAddress"/>
      </w:pPr>
      <w:r>
        <w:t>Cecilia, KY 42724</w:t>
      </w:r>
    </w:p>
    <w:p w:rsidR="00BD0BBB" w:rsidRPr="00BD0BBB" w:rsidRDefault="00895255" w:rsidP="00BD0BBB">
      <w:pPr>
        <w:pStyle w:val="Date"/>
      </w:pPr>
      <w:r>
        <w:fldChar w:fldCharType="begin"/>
      </w:r>
      <w:r w:rsidR="007F303E">
        <w:instrText>CREATEDATE  \@</w:instrText>
      </w:r>
      <w:r w:rsidR="009321DF">
        <w:instrText xml:space="preserve"> "MMMM d, yyyy"  \* MERGEFORMAT</w:instrText>
      </w:r>
      <w:r>
        <w:fldChar w:fldCharType="separate"/>
      </w:r>
      <w:r w:rsidR="005C4B01">
        <w:rPr>
          <w:noProof/>
        </w:rPr>
        <w:t>December 16</w:t>
      </w:r>
      <w:r w:rsidR="00822E5C">
        <w:rPr>
          <w:noProof/>
        </w:rPr>
        <w:t>, 2013</w:t>
      </w:r>
      <w:r>
        <w:fldChar w:fldCharType="end"/>
      </w:r>
    </w:p>
    <w:p w:rsidR="00FD5F91" w:rsidRPr="00BC1E6C" w:rsidRDefault="00822E5C" w:rsidP="00FD5F91">
      <w:pPr>
        <w:pStyle w:val="RecipientAddress"/>
        <w:rPr>
          <w:b/>
        </w:rPr>
      </w:pPr>
      <w:r w:rsidRPr="00BC1E6C">
        <w:rPr>
          <w:b/>
        </w:rPr>
        <w:t>Hardin County Board of Education</w:t>
      </w:r>
    </w:p>
    <w:p w:rsidR="00FD5F91" w:rsidRPr="00BC1E6C" w:rsidRDefault="00822E5C" w:rsidP="00FD5F91">
      <w:pPr>
        <w:pStyle w:val="RecipientAddress"/>
        <w:rPr>
          <w:b/>
        </w:rPr>
      </w:pPr>
      <w:r w:rsidRPr="00BC1E6C">
        <w:rPr>
          <w:b/>
        </w:rPr>
        <w:t xml:space="preserve">Superintendent: </w:t>
      </w:r>
      <w:r w:rsidRPr="00BC1E6C">
        <w:rPr>
          <w:b/>
          <w:color w:val="000000"/>
        </w:rPr>
        <w:t>Nannette Johnston</w:t>
      </w:r>
    </w:p>
    <w:p w:rsidR="009A462A" w:rsidRPr="00D67217" w:rsidRDefault="00822E5C" w:rsidP="009A462A">
      <w:pPr>
        <w:pStyle w:val="RecipientAddress"/>
      </w:pPr>
      <w:r>
        <w:t>Hardin County Schools</w:t>
      </w:r>
    </w:p>
    <w:p w:rsidR="00FD5F91" w:rsidRDefault="00822E5C" w:rsidP="00FD5F91">
      <w:pPr>
        <w:pStyle w:val="RecipientAddress"/>
      </w:pPr>
      <w:r>
        <w:t>65 W.A. Jenkins Rd.</w:t>
      </w:r>
    </w:p>
    <w:p w:rsidR="00FD5F91" w:rsidRDefault="00822E5C" w:rsidP="00FD5F91">
      <w:pPr>
        <w:pStyle w:val="RecipientAddress"/>
      </w:pPr>
      <w:r>
        <w:t>Elizabethtown, KY 42701</w:t>
      </w:r>
    </w:p>
    <w:p w:rsidR="007739CA" w:rsidRDefault="00822E5C" w:rsidP="00EF3AF8">
      <w:pPr>
        <w:pStyle w:val="Closing"/>
        <w:tabs>
          <w:tab w:val="left" w:pos="6475"/>
        </w:tabs>
      </w:pPr>
      <w:r>
        <w:br/>
      </w:r>
      <w:r w:rsidR="008A3B3A">
        <w:rPr>
          <w:b/>
          <w:sz w:val="28"/>
          <w:szCs w:val="28"/>
        </w:rPr>
        <w:t>DECI</w:t>
      </w:r>
      <w:r w:rsidRPr="00FB1350">
        <w:rPr>
          <w:b/>
          <w:sz w:val="28"/>
          <w:szCs w:val="28"/>
        </w:rPr>
        <w:t>SION PAPER:</w:t>
      </w:r>
      <w:r>
        <w:br/>
      </w:r>
      <w:r>
        <w:br/>
      </w:r>
      <w:r w:rsidRPr="00BC1E6C">
        <w:rPr>
          <w:b/>
        </w:rPr>
        <w:t>WHAT:</w:t>
      </w:r>
      <w:r>
        <w:t xml:space="preserve"> Central Hardin High School’s, Technology Student Associations, Vex Robotics Teams </w:t>
      </w:r>
      <w:r w:rsidR="005C4B01">
        <w:t>are working to qualify for</w:t>
      </w:r>
      <w:r w:rsidR="00BC1E6C">
        <w:t xml:space="preserve"> Vex Robotics World Championships</w:t>
      </w:r>
      <w:r>
        <w:t xml:space="preserve"> by Ranking </w:t>
      </w:r>
      <w:r w:rsidR="00B95ED0">
        <w:t>among</w:t>
      </w:r>
      <w:r>
        <w:t xml:space="preserve"> the top 400 teams in the world of over 10,000 teams.</w:t>
      </w:r>
      <w:r w:rsidR="00B95ED0">
        <w:t xml:space="preserve"> The teams </w:t>
      </w:r>
      <w:r w:rsidR="005C4B01">
        <w:t xml:space="preserve">currently </w:t>
      </w:r>
      <w:r w:rsidR="00B95ED0">
        <w:t>rank top 5 in the State to qualify and top 30 in the World</w:t>
      </w:r>
      <w:r w:rsidR="00F9669C">
        <w:t>,</w:t>
      </w:r>
      <w:r w:rsidR="00B95ED0">
        <w:t xml:space="preserve"> in team Skills scores. Central Hardin has 5 Robotics Teams and the </w:t>
      </w:r>
      <w:r w:rsidR="00FB1350">
        <w:t xml:space="preserve">final </w:t>
      </w:r>
      <w:r w:rsidR="00B95ED0">
        <w:t xml:space="preserve">official </w:t>
      </w:r>
      <w:r w:rsidR="00F9669C">
        <w:t>qualifications</w:t>
      </w:r>
      <w:r w:rsidR="00B95ED0">
        <w:t xml:space="preserve"> will be announced after the State Competition February 15</w:t>
      </w:r>
      <w:r w:rsidR="00B95ED0" w:rsidRPr="00B95ED0">
        <w:rPr>
          <w:vertAlign w:val="superscript"/>
        </w:rPr>
        <w:t>th</w:t>
      </w:r>
      <w:r w:rsidR="005C4B01">
        <w:t xml:space="preserve"> and World Skills rankings March 8</w:t>
      </w:r>
      <w:r w:rsidR="005C4B01" w:rsidRPr="005C4B01">
        <w:rPr>
          <w:vertAlign w:val="superscript"/>
        </w:rPr>
        <w:t>th</w:t>
      </w:r>
      <w:r w:rsidR="005C4B01">
        <w:t>. As of to date 3</w:t>
      </w:r>
      <w:r w:rsidR="00B95ED0">
        <w:t xml:space="preserve"> teams are ranked in the top 30 of the </w:t>
      </w:r>
      <w:r w:rsidR="005C4B01">
        <w:t>W</w:t>
      </w:r>
      <w:r w:rsidR="00B95ED0">
        <w:t>orld and have an automatic bid</w:t>
      </w:r>
      <w:r w:rsidR="00FB1350">
        <w:t>s to Worlds</w:t>
      </w:r>
      <w:r w:rsidR="008A3B3A">
        <w:t>,</w:t>
      </w:r>
      <w:r w:rsidR="00B95ED0">
        <w:t xml:space="preserve"> unless </w:t>
      </w:r>
      <w:r w:rsidR="00FB1350">
        <w:t xml:space="preserve">current </w:t>
      </w:r>
      <w:r w:rsidR="00B95ED0">
        <w:t>scores are surpassed.</w:t>
      </w:r>
      <w:r w:rsidR="00BC1E6C">
        <w:br/>
      </w:r>
      <w:r w:rsidR="00BC1E6C">
        <w:br/>
      </w:r>
      <w:r w:rsidR="00BC1E6C" w:rsidRPr="00BC1E6C">
        <w:rPr>
          <w:b/>
        </w:rPr>
        <w:t>WHEN:</w:t>
      </w:r>
      <w:r w:rsidR="00BC1E6C">
        <w:t xml:space="preserve"> April 23-27, 2014</w:t>
      </w:r>
      <w:r w:rsidR="00BC1E6C">
        <w:br/>
      </w:r>
      <w:r w:rsidR="00BC1E6C">
        <w:br/>
      </w:r>
      <w:r w:rsidR="00BC1E6C" w:rsidRPr="00BC1E6C">
        <w:rPr>
          <w:b/>
        </w:rPr>
        <w:t>WHERE:</w:t>
      </w:r>
      <w:r w:rsidR="00BC1E6C">
        <w:t xml:space="preserve"> Anaheim, California at the Anaheim Convention Center and adjacent Hilton Hotel</w:t>
      </w:r>
      <w:r w:rsidR="00BC1E6C">
        <w:br/>
      </w:r>
      <w:r w:rsidR="00BC1E6C">
        <w:br/>
      </w:r>
      <w:r w:rsidR="00BC1E6C" w:rsidRPr="00BC1E6C">
        <w:rPr>
          <w:b/>
        </w:rPr>
        <w:t>HOW:</w:t>
      </w:r>
      <w:r w:rsidR="00BC1E6C">
        <w:t xml:space="preserve"> Students will be transported by school bus to and from SDF airport Louisville, KY. Southwest Airlines will be used to reduce luggage and robot transportation costs. Estimated </w:t>
      </w:r>
      <w:r w:rsidR="00B52050">
        <w:t xml:space="preserve">up to </w:t>
      </w:r>
      <w:r w:rsidR="00BC1E6C">
        <w:t xml:space="preserve">9 students along with Chaperone and TSA Club Sponsor Jason </w:t>
      </w:r>
      <w:proofErr w:type="spellStart"/>
      <w:r w:rsidR="00BC1E6C">
        <w:t>Neagle</w:t>
      </w:r>
      <w:proofErr w:type="spellEnd"/>
      <w:r w:rsidR="00BC1E6C">
        <w:t xml:space="preserve"> fly into John Wayne Airport </w:t>
      </w:r>
      <w:r w:rsidR="00666841">
        <w:t xml:space="preserve">Santa Ana, </w:t>
      </w:r>
      <w:proofErr w:type="gramStart"/>
      <w:r w:rsidR="00666841">
        <w:t>CA.,</w:t>
      </w:r>
      <w:proofErr w:type="gramEnd"/>
      <w:r w:rsidR="00666841">
        <w:t xml:space="preserve"> </w:t>
      </w:r>
      <w:r w:rsidR="00BC1E6C">
        <w:t>near Anaheim, California and take a</w:t>
      </w:r>
      <w:r w:rsidR="008A3B3A">
        <w:t>n</w:t>
      </w:r>
      <w:r w:rsidR="00BC1E6C">
        <w:t xml:space="preserve"> </w:t>
      </w:r>
      <w:r w:rsidR="008A3B3A">
        <w:t xml:space="preserve">event </w:t>
      </w:r>
      <w:r w:rsidR="00BC1E6C">
        <w:t>sanctioned commercial shuttle to the host hotel. The hotel is adjacent to the Convention center where students will compete for three days and will not require daily transportation.</w:t>
      </w:r>
      <w:r w:rsidR="00B95ED0">
        <w:t xml:space="preserve"> The Competition wraps up Saturday night and plans are to fly home </w:t>
      </w:r>
      <w:r w:rsidR="008A3B3A">
        <w:t>Mo</w:t>
      </w:r>
      <w:r w:rsidR="00B95ED0">
        <w:t>nday.</w:t>
      </w:r>
      <w:r w:rsidR="008A3B3A">
        <w:t xml:space="preserve"> </w:t>
      </w:r>
      <w:r>
        <w:br/>
      </w:r>
      <w:r w:rsidR="00DA381E">
        <w:t xml:space="preserve">        Student expenses will be paid with available TSA Club funds gained through fund raising efforts. Students will be responsible for </w:t>
      </w:r>
      <w:r w:rsidR="005C4B01">
        <w:t xml:space="preserve">some </w:t>
      </w:r>
      <w:r w:rsidR="00DA381E">
        <w:t>the airfare to the competition.</w:t>
      </w:r>
      <w:r>
        <w:br/>
      </w:r>
      <w:r w:rsidR="00666841">
        <w:br/>
      </w:r>
      <w:r w:rsidR="00666841">
        <w:br/>
      </w:r>
      <w:r w:rsidR="00666841">
        <w:br/>
      </w:r>
      <w:r w:rsidR="00D27A70">
        <w:t>Sincerely</w:t>
      </w:r>
      <w:proofErr w:type="gramStart"/>
      <w:r w:rsidR="00D27A70">
        <w:t>,</w:t>
      </w:r>
      <w:proofErr w:type="gramEnd"/>
      <w:r w:rsidR="00B95ED0">
        <w:br/>
      </w:r>
      <w:r w:rsidR="00B95ED0">
        <w:br/>
      </w:r>
      <w:r w:rsidR="00B95ED0">
        <w:br/>
      </w:r>
      <w:r w:rsidR="00BC1E6C">
        <w:t xml:space="preserve">Jason </w:t>
      </w:r>
      <w:proofErr w:type="spellStart"/>
      <w:r w:rsidR="00BC1E6C">
        <w:t>Neagle</w:t>
      </w:r>
      <w:proofErr w:type="spellEnd"/>
      <w:r w:rsidR="00B95ED0">
        <w:br/>
      </w:r>
      <w:r w:rsidR="00B95ED0">
        <w:br/>
      </w:r>
      <w:r w:rsidR="00BC1E6C">
        <w:t>PLTW Teacher, TSA Sponsor</w:t>
      </w:r>
      <w:r w:rsidR="00EF3AF8">
        <w:br/>
      </w:r>
      <w:r w:rsidR="00EF3AF8">
        <w:br/>
        <w:t>E</w:t>
      </w:r>
      <w:r w:rsidR="00D27A70">
        <w:t>nclosure</w:t>
      </w:r>
    </w:p>
    <w:p w:rsidR="00BE43E1" w:rsidRPr="00EF3AF8" w:rsidRDefault="007739CA" w:rsidP="00EF3AF8">
      <w:pPr>
        <w:pStyle w:val="policytext"/>
        <w:numPr>
          <w:ilvl w:val="1"/>
          <w:numId w:val="11"/>
        </w:numPr>
        <w:spacing w:after="80"/>
        <w:jc w:val="left"/>
        <w:rPr>
          <w:rStyle w:val="ksbanormal"/>
          <w:b/>
        </w:rPr>
      </w:pPr>
      <w:r w:rsidRPr="00BE43E1">
        <w:rPr>
          <w:rStyle w:val="ksbanormal"/>
          <w:b/>
        </w:rPr>
        <w:lastRenderedPageBreak/>
        <w:t>A short narrative describing the trip and reasons for the trip;</w:t>
      </w:r>
      <w:r w:rsidR="00B52050" w:rsidRPr="00BE43E1">
        <w:rPr>
          <w:rStyle w:val="ksbanormal"/>
          <w:b/>
        </w:rPr>
        <w:t xml:space="preserve"> </w:t>
      </w:r>
      <w:r w:rsidR="00715D9C">
        <w:rPr>
          <w:rStyle w:val="ksbanormal"/>
          <w:b/>
        </w:rPr>
        <w:br/>
      </w:r>
      <w:r w:rsidR="00715D9C">
        <w:rPr>
          <w:rStyle w:val="ksbanormal"/>
          <w:b/>
        </w:rPr>
        <w:br/>
      </w:r>
      <w:r w:rsidR="00EF3AF8">
        <w:rPr>
          <w:sz w:val="20"/>
          <w:shd w:val="clear" w:color="auto" w:fill="FFFFFF"/>
        </w:rPr>
        <w:t xml:space="preserve">   </w:t>
      </w:r>
      <w:r w:rsidR="00715D9C" w:rsidRPr="00EF3AF8">
        <w:rPr>
          <w:sz w:val="20"/>
          <w:shd w:val="clear" w:color="auto" w:fill="FFFFFF"/>
        </w:rPr>
        <w:t>E</w:t>
      </w:r>
      <w:r w:rsidR="00EF3AF8">
        <w:rPr>
          <w:sz w:val="20"/>
          <w:shd w:val="clear" w:color="auto" w:fill="FFFFFF"/>
        </w:rPr>
        <w:t>very</w:t>
      </w:r>
      <w:r w:rsidR="00715D9C" w:rsidRPr="00EF3AF8">
        <w:rPr>
          <w:sz w:val="20"/>
          <w:shd w:val="clear" w:color="auto" w:fill="FFFFFF"/>
        </w:rPr>
        <w:t xml:space="preserve"> year, an engineering challenge is presented in the form of a game. Students, with guidance from their teachers and mentors, use the VEX Robotics Design System to build innovative robots designed to score the most points possible in qualification matches, elimination matches and Skills Challenges. In addition to having a great time and building amazing robots, through their participation in the VEX Robotics Competition and their work within their team, students will learn many academic and life skills.</w:t>
      </w:r>
      <w:r w:rsidR="00EF3AF8">
        <w:rPr>
          <w:sz w:val="20"/>
          <w:shd w:val="clear" w:color="auto" w:fill="FFFFFF"/>
        </w:rPr>
        <w:br/>
        <w:t xml:space="preserve">   The CHHS Vex Robotics team will have competed in 4 Kentucky Regional Robotics events, 1 Kentucky State Championships, and TSA State Competition. To qualify for Vex Robotics Worlds Teams must be one of 5 top Teams in Kentucky or ranked top 30 in Driver or Programming Skills in the World. Currently 2 CHHS teams are top 30 in the Worlds for Driver Skills.</w:t>
      </w:r>
      <w:r w:rsidR="00EF3AF8">
        <w:rPr>
          <w:sz w:val="20"/>
          <w:shd w:val="clear" w:color="auto" w:fill="FFFFFF"/>
        </w:rPr>
        <w:br/>
        <w:t xml:space="preserve">   Students who qualify for the </w:t>
      </w:r>
      <w:proofErr w:type="gramStart"/>
      <w:r w:rsidR="00EF3AF8">
        <w:rPr>
          <w:sz w:val="20"/>
          <w:shd w:val="clear" w:color="auto" w:fill="FFFFFF"/>
        </w:rPr>
        <w:t>worlds</w:t>
      </w:r>
      <w:proofErr w:type="gramEnd"/>
      <w:r w:rsidR="00EF3AF8">
        <w:rPr>
          <w:sz w:val="20"/>
          <w:shd w:val="clear" w:color="auto" w:fill="FFFFFF"/>
        </w:rPr>
        <w:t xml:space="preserve"> competition will have worked many long hours to have accomplished the task.</w:t>
      </w:r>
      <w:r w:rsidR="00EF3AF8">
        <w:rPr>
          <w:rStyle w:val="ksbanormal"/>
          <w:b/>
        </w:rPr>
        <w:br/>
        <w:t xml:space="preserve">  </w:t>
      </w:r>
      <w:r w:rsidR="008A3B3A">
        <w:rPr>
          <w:rStyle w:val="ksbanormal"/>
          <w:b/>
        </w:rPr>
        <w:t xml:space="preserve"> </w:t>
      </w:r>
      <w:r w:rsidR="008A3B3A">
        <w:rPr>
          <w:rStyle w:val="ksbanormal"/>
          <w:sz w:val="20"/>
        </w:rPr>
        <w:t xml:space="preserve">The year-long project will culminate in a competition of the top 40 Robotics teams from 24 Countries April 23-26, 2014. </w:t>
      </w:r>
      <w:r w:rsidR="00B52050" w:rsidRPr="00EF3AF8">
        <w:rPr>
          <w:rStyle w:val="ksbanormal"/>
          <w:b/>
        </w:rPr>
        <w:t xml:space="preserve"> </w:t>
      </w:r>
      <w:r w:rsidR="00BE43E1" w:rsidRPr="00EF3AF8">
        <w:rPr>
          <w:rStyle w:val="ksbanormal"/>
          <w:b/>
        </w:rPr>
        <w:br/>
      </w:r>
    </w:p>
    <w:p w:rsidR="007739CA" w:rsidRPr="00BE43E1" w:rsidRDefault="00BE43E1" w:rsidP="00B52050">
      <w:pPr>
        <w:pStyle w:val="policytext"/>
        <w:numPr>
          <w:ilvl w:val="1"/>
          <w:numId w:val="11"/>
        </w:numPr>
        <w:spacing w:after="80"/>
        <w:jc w:val="left"/>
        <w:rPr>
          <w:rStyle w:val="ksbanormal"/>
          <w:b/>
        </w:rPr>
      </w:pPr>
      <w:r w:rsidRPr="00BE43E1">
        <w:rPr>
          <w:rStyle w:val="ksbanormal"/>
          <w:b/>
        </w:rPr>
        <w:t>The educational objectives for the trip;</w:t>
      </w:r>
      <w:r w:rsidR="00B52050" w:rsidRPr="00BE43E1">
        <w:rPr>
          <w:rStyle w:val="ksbanormal"/>
          <w:b/>
        </w:rPr>
        <w:t xml:space="preserve">                                                                          </w:t>
      </w:r>
    </w:p>
    <w:p w:rsidR="00B52050" w:rsidRPr="00BE43E1" w:rsidRDefault="00715D9C" w:rsidP="00BE43E1">
      <w:pPr>
        <w:pStyle w:val="ListParagraph"/>
        <w:outlineLvl w:val="0"/>
        <w:rPr>
          <w:sz w:val="20"/>
        </w:rPr>
      </w:pPr>
      <w:r>
        <w:rPr>
          <w:sz w:val="20"/>
          <w:szCs w:val="20"/>
        </w:rPr>
        <w:br/>
      </w:r>
      <w:r w:rsidR="00B52050" w:rsidRPr="00BE43E1">
        <w:rPr>
          <w:sz w:val="20"/>
          <w:szCs w:val="20"/>
        </w:rPr>
        <w:t xml:space="preserve">   The </w:t>
      </w:r>
      <w:r w:rsidR="00BE43E1">
        <w:rPr>
          <w:sz w:val="20"/>
        </w:rPr>
        <w:t>CH</w:t>
      </w:r>
      <w:r w:rsidR="00B52050" w:rsidRPr="00BE43E1">
        <w:rPr>
          <w:sz w:val="20"/>
        </w:rPr>
        <w:t xml:space="preserve">HS </w:t>
      </w:r>
      <w:r w:rsidR="00B52050" w:rsidRPr="00BE43E1">
        <w:rPr>
          <w:sz w:val="20"/>
          <w:szCs w:val="20"/>
        </w:rPr>
        <w:t>V</w:t>
      </w:r>
      <w:r w:rsidR="00B52050" w:rsidRPr="00BE43E1">
        <w:rPr>
          <w:sz w:val="20"/>
        </w:rPr>
        <w:t>ex Robotics teams</w:t>
      </w:r>
      <w:r w:rsidR="00B52050" w:rsidRPr="00BE43E1">
        <w:rPr>
          <w:sz w:val="20"/>
          <w:szCs w:val="20"/>
        </w:rPr>
        <w:t xml:space="preserve"> currently include </w:t>
      </w:r>
      <w:r w:rsidR="00B52050" w:rsidRPr="00BE43E1">
        <w:rPr>
          <w:sz w:val="20"/>
        </w:rPr>
        <w:t>over 30</w:t>
      </w:r>
      <w:r w:rsidR="00B52050" w:rsidRPr="00BE43E1">
        <w:rPr>
          <w:sz w:val="20"/>
          <w:szCs w:val="20"/>
        </w:rPr>
        <w:t xml:space="preserve"> members that work together on a variety of challenges and obstacles - requiring them to develop new problem-solving skills both individually and as a collective whole - as they think, create, build and amaze, to design a robot that they will use to compete in one of many tournaments throughout the year.</w:t>
      </w:r>
      <w:r w:rsidR="00B52050" w:rsidRPr="00BE43E1">
        <w:rPr>
          <w:sz w:val="20"/>
        </w:rPr>
        <w:t xml:space="preserve"> </w:t>
      </w:r>
    </w:p>
    <w:p w:rsidR="00B52050" w:rsidRPr="00BE43E1" w:rsidRDefault="00BE43E1" w:rsidP="00BE43E1">
      <w:pPr>
        <w:ind w:left="720"/>
        <w:outlineLvl w:val="0"/>
        <w:rPr>
          <w:sz w:val="20"/>
          <w:szCs w:val="20"/>
        </w:rPr>
      </w:pPr>
      <w:r w:rsidRPr="00BE43E1">
        <w:rPr>
          <w:sz w:val="20"/>
          <w:szCs w:val="20"/>
        </w:rPr>
        <w:t xml:space="preserve">   </w:t>
      </w:r>
      <w:r w:rsidR="00B52050" w:rsidRPr="00BE43E1">
        <w:rPr>
          <w:sz w:val="20"/>
          <w:szCs w:val="20"/>
        </w:rPr>
        <w:t xml:space="preserve">VEX Robotics Competition team enables students to experience a variety of roles on the team, and share responsibility for all aspects of the building, programming, designing and management process.  No prior experience is required, just one’s imagination, desire to build, and willingness to be a team player.  </w:t>
      </w:r>
    </w:p>
    <w:p w:rsidR="00B52050" w:rsidRPr="00715D9C" w:rsidRDefault="00BE43E1" w:rsidP="00BE43E1">
      <w:pPr>
        <w:ind w:left="720" w:firstLine="60"/>
        <w:outlineLvl w:val="0"/>
        <w:rPr>
          <w:rFonts w:ascii="Arial" w:hAnsi="Arial" w:cs="Arial"/>
          <w:b/>
          <w:sz w:val="20"/>
          <w:szCs w:val="20"/>
        </w:rPr>
      </w:pPr>
      <w:r w:rsidRPr="00BE43E1">
        <w:rPr>
          <w:sz w:val="20"/>
          <w:szCs w:val="20"/>
        </w:rPr>
        <w:t xml:space="preserve">   </w:t>
      </w:r>
      <w:r w:rsidR="00B52050" w:rsidRPr="00BE43E1">
        <w:rPr>
          <w:sz w:val="20"/>
          <w:szCs w:val="20"/>
        </w:rPr>
        <w:t>The VEX Robotics Competition is designed to give a diverse group of students the chance to celebrate their accomplishments and share their passion for robotics with each other.</w:t>
      </w:r>
      <w:r>
        <w:rPr>
          <w:sz w:val="20"/>
          <w:szCs w:val="20"/>
        </w:rPr>
        <w:t xml:space="preserve"> There are currently more than 10</w:t>
      </w:r>
      <w:r w:rsidR="00B52050" w:rsidRPr="00BE43E1">
        <w:rPr>
          <w:sz w:val="20"/>
          <w:szCs w:val="20"/>
        </w:rPr>
        <w:t xml:space="preserve">,000 teams from </w:t>
      </w:r>
      <w:r>
        <w:rPr>
          <w:sz w:val="20"/>
          <w:szCs w:val="20"/>
        </w:rPr>
        <w:t>24</w:t>
      </w:r>
      <w:r w:rsidR="00B52050" w:rsidRPr="00BE43E1">
        <w:rPr>
          <w:sz w:val="20"/>
          <w:szCs w:val="20"/>
        </w:rPr>
        <w:t xml:space="preserve"> countries that participate in over </w:t>
      </w:r>
      <w:r>
        <w:rPr>
          <w:sz w:val="20"/>
          <w:szCs w:val="20"/>
        </w:rPr>
        <w:t>400</w:t>
      </w:r>
      <w:r w:rsidR="00B52050" w:rsidRPr="00BE43E1">
        <w:rPr>
          <w:sz w:val="20"/>
          <w:szCs w:val="20"/>
        </w:rPr>
        <w:t xml:space="preserve"> VEX Robotics Competition events worldwide. For more information on the VEX Robotics Competition, visit </w:t>
      </w:r>
      <w:hyperlink r:id="rId7" w:history="1">
        <w:r w:rsidR="00B52050" w:rsidRPr="00BE43E1">
          <w:rPr>
            <w:rStyle w:val="Hyperlink"/>
            <w:sz w:val="20"/>
            <w:szCs w:val="20"/>
          </w:rPr>
          <w:t>RobotEvents.com</w:t>
        </w:r>
      </w:hyperlink>
      <w:r w:rsidR="00B52050" w:rsidRPr="00BE43E1">
        <w:rPr>
          <w:sz w:val="20"/>
          <w:szCs w:val="20"/>
        </w:rPr>
        <w:t>.</w:t>
      </w:r>
      <w:r>
        <w:rPr>
          <w:rFonts w:ascii="Arial" w:hAnsi="Arial" w:cs="Arial"/>
          <w:sz w:val="20"/>
          <w:szCs w:val="20"/>
        </w:rPr>
        <w:br/>
      </w:r>
      <w:r>
        <w:rPr>
          <w:rFonts w:ascii="Arial" w:hAnsi="Arial" w:cs="Arial"/>
          <w:sz w:val="20"/>
          <w:szCs w:val="20"/>
        </w:rPr>
        <w:br/>
      </w:r>
    </w:p>
    <w:p w:rsidR="00F06AFF" w:rsidRPr="00EF3AF8" w:rsidRDefault="00BE43E1" w:rsidP="00F06AFF">
      <w:pPr>
        <w:pStyle w:val="policytext"/>
        <w:numPr>
          <w:ilvl w:val="1"/>
          <w:numId w:val="11"/>
        </w:numPr>
        <w:spacing w:after="80"/>
        <w:jc w:val="left"/>
        <w:rPr>
          <w:sz w:val="20"/>
        </w:rPr>
      </w:pPr>
      <w:r w:rsidRPr="00715D9C">
        <w:rPr>
          <w:rStyle w:val="ksbanormal"/>
          <w:b/>
        </w:rPr>
        <w:t>An itinerary listing of the schedule noting visitation sites and motels/hotels</w:t>
      </w:r>
      <w:proofErr w:type="gramStart"/>
      <w:r w:rsidRPr="00715D9C">
        <w:rPr>
          <w:rStyle w:val="ksbanormal"/>
          <w:b/>
        </w:rPr>
        <w:t>;</w:t>
      </w:r>
      <w:proofErr w:type="gramEnd"/>
      <w:r>
        <w:rPr>
          <w:rStyle w:val="ksbanormal"/>
          <w:b/>
        </w:rPr>
        <w:br/>
      </w:r>
      <w:r w:rsidR="00F06AFF" w:rsidRPr="008A3B3A">
        <w:rPr>
          <w:rStyle w:val="ksbanormal"/>
          <w:b/>
          <w:i/>
          <w:sz w:val="20"/>
        </w:rPr>
        <w:t>Weds. April 23</w:t>
      </w:r>
      <w:r w:rsidR="00F06AFF" w:rsidRPr="00EF3AF8">
        <w:rPr>
          <w:rStyle w:val="ksbanormal"/>
          <w:sz w:val="20"/>
        </w:rPr>
        <w:br/>
      </w:r>
      <w:r w:rsidRPr="00EF3AF8">
        <w:rPr>
          <w:rStyle w:val="ksbanormal"/>
          <w:sz w:val="20"/>
        </w:rPr>
        <w:t>April 23, 2013 Fly from SDF to SNA</w:t>
      </w:r>
      <w:r w:rsidR="00F06AFF" w:rsidRPr="00EF3AF8">
        <w:rPr>
          <w:rStyle w:val="ksbanormal"/>
          <w:sz w:val="20"/>
        </w:rPr>
        <w:t xml:space="preserve">     Depart 9:30 am </w:t>
      </w:r>
      <w:r w:rsidR="00F06AFF" w:rsidRPr="00EF3AF8">
        <w:rPr>
          <w:sz w:val="20"/>
        </w:rPr>
        <w:t>Arrive 1:30pm</w:t>
      </w:r>
    </w:p>
    <w:p w:rsidR="00F06AFF" w:rsidRPr="00EF3AF8" w:rsidRDefault="00F06AFF" w:rsidP="00F06AFF">
      <w:pPr>
        <w:pStyle w:val="policytext"/>
        <w:spacing w:after="80"/>
        <w:ind w:left="720"/>
        <w:jc w:val="left"/>
        <w:rPr>
          <w:rStyle w:val="ksbanormal"/>
          <w:sz w:val="20"/>
        </w:rPr>
      </w:pPr>
      <w:r w:rsidRPr="00EF3AF8">
        <w:rPr>
          <w:rStyle w:val="ksbanormal"/>
          <w:sz w:val="20"/>
        </w:rPr>
        <w:t>Airport Shuttle to Anaheim Hilton Convention Center</w:t>
      </w:r>
    </w:p>
    <w:p w:rsidR="00F06AFF" w:rsidRPr="00EF3AF8" w:rsidRDefault="00F06AFF" w:rsidP="00F06AFF">
      <w:pPr>
        <w:pStyle w:val="policytext"/>
        <w:spacing w:after="80"/>
        <w:ind w:left="720"/>
        <w:jc w:val="left"/>
        <w:rPr>
          <w:sz w:val="20"/>
        </w:rPr>
      </w:pPr>
      <w:r w:rsidRPr="00EF3AF8">
        <w:rPr>
          <w:rStyle w:val="ksbanormal"/>
          <w:sz w:val="20"/>
        </w:rPr>
        <w:t>Register and submit Robots for Inspection</w:t>
      </w:r>
    </w:p>
    <w:p w:rsidR="007739CA" w:rsidRPr="00EF3AF8" w:rsidRDefault="00F06AFF" w:rsidP="00F06AFF">
      <w:pPr>
        <w:pStyle w:val="policytext"/>
        <w:spacing w:after="80"/>
        <w:ind w:left="720"/>
        <w:jc w:val="left"/>
        <w:rPr>
          <w:sz w:val="20"/>
        </w:rPr>
      </w:pPr>
      <w:r w:rsidRPr="008A3B3A">
        <w:rPr>
          <w:b/>
          <w:i/>
          <w:sz w:val="20"/>
        </w:rPr>
        <w:t>Thurs. April 24</w:t>
      </w:r>
      <w:r w:rsidRPr="00EF3AF8">
        <w:rPr>
          <w:sz w:val="20"/>
        </w:rPr>
        <w:br/>
        <w:t>7:</w:t>
      </w:r>
      <w:r w:rsidR="00C149B3" w:rsidRPr="00EF3AF8">
        <w:rPr>
          <w:sz w:val="20"/>
        </w:rPr>
        <w:t>15</w:t>
      </w:r>
      <w:r w:rsidR="00453BB0">
        <w:rPr>
          <w:sz w:val="20"/>
        </w:rPr>
        <w:t xml:space="preserve"> am until 7:00 pm</w:t>
      </w:r>
      <w:r w:rsidRPr="00EF3AF8">
        <w:rPr>
          <w:sz w:val="20"/>
        </w:rPr>
        <w:t xml:space="preserve"> - Setup Pit area Skills Runs, Team Driver Meetings, Opening Ceremony</w:t>
      </w:r>
    </w:p>
    <w:p w:rsidR="00F06AFF" w:rsidRPr="008A3B3A" w:rsidRDefault="00F06AFF" w:rsidP="00F06AFF">
      <w:pPr>
        <w:pStyle w:val="policytext"/>
        <w:spacing w:after="80"/>
        <w:ind w:left="720"/>
        <w:jc w:val="left"/>
        <w:rPr>
          <w:b/>
          <w:i/>
          <w:sz w:val="20"/>
        </w:rPr>
      </w:pPr>
      <w:r w:rsidRPr="008A3B3A">
        <w:rPr>
          <w:b/>
          <w:i/>
          <w:sz w:val="20"/>
        </w:rPr>
        <w:t>Friday April 25</w:t>
      </w:r>
    </w:p>
    <w:p w:rsidR="00C149B3" w:rsidRPr="00EF3AF8" w:rsidRDefault="00C149B3" w:rsidP="00F06AFF">
      <w:pPr>
        <w:pStyle w:val="policytext"/>
        <w:spacing w:after="80"/>
        <w:ind w:left="720"/>
        <w:jc w:val="left"/>
        <w:rPr>
          <w:sz w:val="20"/>
        </w:rPr>
      </w:pPr>
      <w:r w:rsidRPr="00EF3AF8">
        <w:rPr>
          <w:sz w:val="20"/>
        </w:rPr>
        <w:t>7:15</w:t>
      </w:r>
      <w:r w:rsidR="00453BB0">
        <w:rPr>
          <w:sz w:val="20"/>
        </w:rPr>
        <w:t xml:space="preserve"> am until 7:00 pm</w:t>
      </w:r>
      <w:r w:rsidRPr="00EF3AF8">
        <w:rPr>
          <w:sz w:val="20"/>
        </w:rPr>
        <w:t xml:space="preserve"> - Qualification rounds, Team Interviews, Skills Qualifying</w:t>
      </w:r>
    </w:p>
    <w:p w:rsidR="00B52050" w:rsidRPr="008A3B3A" w:rsidRDefault="00C149B3" w:rsidP="00C149B3">
      <w:pPr>
        <w:pStyle w:val="policytext"/>
        <w:spacing w:after="80"/>
        <w:ind w:left="720"/>
        <w:jc w:val="left"/>
        <w:rPr>
          <w:b/>
          <w:i/>
          <w:sz w:val="20"/>
        </w:rPr>
      </w:pPr>
      <w:r w:rsidRPr="008A3B3A">
        <w:rPr>
          <w:b/>
          <w:i/>
          <w:sz w:val="20"/>
        </w:rPr>
        <w:t>Saturday April 26</w:t>
      </w:r>
    </w:p>
    <w:p w:rsidR="00C149B3" w:rsidRPr="00EF3AF8" w:rsidRDefault="00C149B3" w:rsidP="00C149B3">
      <w:pPr>
        <w:pStyle w:val="policytext"/>
        <w:spacing w:after="80"/>
        <w:ind w:left="720"/>
        <w:jc w:val="left"/>
        <w:rPr>
          <w:sz w:val="20"/>
        </w:rPr>
      </w:pPr>
      <w:r w:rsidRPr="00EF3AF8">
        <w:rPr>
          <w:sz w:val="20"/>
        </w:rPr>
        <w:t>7:15</w:t>
      </w:r>
      <w:r w:rsidR="00453BB0">
        <w:rPr>
          <w:sz w:val="20"/>
        </w:rPr>
        <w:t xml:space="preserve"> am until 7:00 pm</w:t>
      </w:r>
      <w:r w:rsidRPr="00EF3AF8">
        <w:rPr>
          <w:sz w:val="20"/>
        </w:rPr>
        <w:t xml:space="preserve"> - Qualification rounds, Finals for top 30 Skills, Playoffs for division finals, Overall Final Rounds, Awards Ceremony</w:t>
      </w:r>
    </w:p>
    <w:p w:rsidR="00C149B3" w:rsidRPr="008A3B3A" w:rsidRDefault="00C149B3" w:rsidP="00C149B3">
      <w:pPr>
        <w:pStyle w:val="policytext"/>
        <w:spacing w:after="80"/>
        <w:ind w:left="720"/>
        <w:jc w:val="left"/>
        <w:rPr>
          <w:b/>
          <w:i/>
          <w:sz w:val="20"/>
        </w:rPr>
      </w:pPr>
      <w:r w:rsidRPr="008A3B3A">
        <w:rPr>
          <w:b/>
          <w:i/>
          <w:sz w:val="20"/>
        </w:rPr>
        <w:t>Sunday April 27</w:t>
      </w:r>
    </w:p>
    <w:p w:rsidR="00C149B3" w:rsidRPr="00EF3AF8" w:rsidRDefault="00453BB0" w:rsidP="00C149B3">
      <w:pPr>
        <w:pStyle w:val="policytext"/>
        <w:spacing w:after="80"/>
        <w:ind w:left="720"/>
        <w:jc w:val="left"/>
        <w:rPr>
          <w:sz w:val="20"/>
        </w:rPr>
      </w:pPr>
      <w:r>
        <w:rPr>
          <w:sz w:val="20"/>
        </w:rPr>
        <w:t>9:00 am until 9:00 pm</w:t>
      </w:r>
      <w:r w:rsidR="00C149B3" w:rsidRPr="00EF3AF8">
        <w:rPr>
          <w:sz w:val="20"/>
        </w:rPr>
        <w:t xml:space="preserve"> – After winning World Championships</w:t>
      </w:r>
      <w:r>
        <w:rPr>
          <w:sz w:val="20"/>
        </w:rPr>
        <w:t>,</w:t>
      </w:r>
      <w:r w:rsidR="00C149B3" w:rsidRPr="00EF3AF8">
        <w:rPr>
          <w:sz w:val="20"/>
        </w:rPr>
        <w:t xml:space="preserve"> a day at Disney Land next to Hotel Location</w:t>
      </w:r>
    </w:p>
    <w:p w:rsidR="005C4B01" w:rsidRPr="008A3B3A" w:rsidRDefault="005C4B01" w:rsidP="005C4B01">
      <w:pPr>
        <w:pStyle w:val="policytext"/>
        <w:spacing w:after="80"/>
        <w:ind w:left="720"/>
        <w:jc w:val="left"/>
        <w:rPr>
          <w:b/>
          <w:i/>
          <w:sz w:val="20"/>
        </w:rPr>
      </w:pPr>
      <w:r>
        <w:rPr>
          <w:b/>
          <w:i/>
          <w:sz w:val="20"/>
        </w:rPr>
        <w:t>Monday April 28</w:t>
      </w:r>
    </w:p>
    <w:p w:rsidR="00715D9C" w:rsidRPr="00EF3AF8" w:rsidRDefault="00715D9C" w:rsidP="00C149B3">
      <w:pPr>
        <w:pStyle w:val="policytext"/>
        <w:spacing w:after="80"/>
        <w:ind w:left="720"/>
        <w:jc w:val="left"/>
        <w:rPr>
          <w:sz w:val="20"/>
        </w:rPr>
      </w:pPr>
      <w:r w:rsidRPr="00EF3AF8">
        <w:rPr>
          <w:sz w:val="20"/>
        </w:rPr>
        <w:t>7:30 am Shuttle to SNA Airport</w:t>
      </w:r>
    </w:p>
    <w:p w:rsidR="00C149B3" w:rsidRPr="00C149B3" w:rsidRDefault="00C149B3" w:rsidP="00C149B3">
      <w:pPr>
        <w:pStyle w:val="policytext"/>
        <w:spacing w:after="80"/>
        <w:ind w:left="720"/>
        <w:jc w:val="left"/>
        <w:rPr>
          <w:i/>
        </w:rPr>
      </w:pPr>
      <w:r w:rsidRPr="00EF3AF8">
        <w:rPr>
          <w:sz w:val="20"/>
        </w:rPr>
        <w:t>9:05 am Depart to S</w:t>
      </w:r>
      <w:r w:rsidR="00715D9C" w:rsidRPr="00EF3AF8">
        <w:rPr>
          <w:sz w:val="20"/>
        </w:rPr>
        <w:t>NA</w:t>
      </w:r>
      <w:r w:rsidRPr="00EF3AF8">
        <w:rPr>
          <w:sz w:val="20"/>
        </w:rPr>
        <w:t xml:space="preserve"> Arrive SDF 5:00 pm</w:t>
      </w:r>
      <w:r w:rsidR="005C4B01">
        <w:rPr>
          <w:sz w:val="20"/>
        </w:rPr>
        <w:t xml:space="preserve"> - Transferred to CHHS via School Bus</w:t>
      </w:r>
      <w:r w:rsidRPr="00C149B3">
        <w:rPr>
          <w:i/>
        </w:rPr>
        <w:br/>
      </w:r>
    </w:p>
    <w:p w:rsidR="00C149B3" w:rsidRDefault="00C149B3" w:rsidP="00C149B3">
      <w:pPr>
        <w:pStyle w:val="policytext"/>
        <w:spacing w:after="80"/>
        <w:ind w:left="720"/>
        <w:jc w:val="left"/>
      </w:pPr>
    </w:p>
    <w:p w:rsidR="00C149B3" w:rsidRPr="00C149B3" w:rsidRDefault="00C149B3" w:rsidP="00C149B3">
      <w:pPr>
        <w:pStyle w:val="policytext"/>
        <w:spacing w:after="80"/>
        <w:ind w:left="720"/>
        <w:jc w:val="left"/>
        <w:rPr>
          <w:rStyle w:val="ksbanormal"/>
        </w:rPr>
      </w:pPr>
    </w:p>
    <w:p w:rsidR="00BE43E1" w:rsidRPr="005C4B01" w:rsidRDefault="00BE43E1" w:rsidP="00BE43E1">
      <w:pPr>
        <w:pStyle w:val="policytext"/>
        <w:numPr>
          <w:ilvl w:val="1"/>
          <w:numId w:val="11"/>
        </w:numPr>
        <w:spacing w:after="80"/>
        <w:jc w:val="left"/>
        <w:rPr>
          <w:rStyle w:val="ksbanormal"/>
          <w:b/>
          <w:i/>
        </w:rPr>
      </w:pPr>
      <w:r w:rsidRPr="00BE43E1">
        <w:rPr>
          <w:rStyle w:val="ksbanormal"/>
          <w:b/>
        </w:rPr>
        <w:t>A list of all students, chaperones, parents and teachers going on the trip.</w:t>
      </w:r>
      <w:r>
        <w:rPr>
          <w:rStyle w:val="ksbanormal"/>
          <w:b/>
        </w:rPr>
        <w:br/>
      </w:r>
    </w:p>
    <w:p w:rsidR="007739CA" w:rsidRDefault="00B52050" w:rsidP="00BE43E1">
      <w:pPr>
        <w:pStyle w:val="policytext"/>
        <w:spacing w:after="80"/>
        <w:ind w:left="720"/>
        <w:jc w:val="left"/>
        <w:rPr>
          <w:rStyle w:val="ksbanormal"/>
        </w:rPr>
      </w:pPr>
      <w:r w:rsidRPr="005C4B01">
        <w:rPr>
          <w:rStyle w:val="ksbanormal"/>
          <w:i/>
        </w:rPr>
        <w:t>Teacher:</w:t>
      </w:r>
      <w:r>
        <w:rPr>
          <w:rStyle w:val="ksbanormal"/>
        </w:rPr>
        <w:t xml:space="preserve"> Jason </w:t>
      </w:r>
      <w:proofErr w:type="spellStart"/>
      <w:r>
        <w:rPr>
          <w:rStyle w:val="ksbanormal"/>
        </w:rPr>
        <w:t>Neagle</w:t>
      </w:r>
      <w:proofErr w:type="spellEnd"/>
      <w:r>
        <w:rPr>
          <w:rStyle w:val="ksbanormal"/>
        </w:rPr>
        <w:t xml:space="preserve">; </w:t>
      </w:r>
      <w:r w:rsidR="005C4B01">
        <w:rPr>
          <w:rStyle w:val="ksbanormal"/>
        </w:rPr>
        <w:br/>
      </w:r>
      <w:r w:rsidR="00BE43E1">
        <w:rPr>
          <w:rStyle w:val="ksbanormal"/>
        </w:rPr>
        <w:br/>
      </w:r>
      <w:r w:rsidR="005C4B01" w:rsidRPr="005C4B01">
        <w:rPr>
          <w:rStyle w:val="ksbanormal"/>
          <w:i/>
        </w:rPr>
        <w:t xml:space="preserve">Possible </w:t>
      </w:r>
      <w:r w:rsidRPr="005C4B01">
        <w:rPr>
          <w:rStyle w:val="ksbanormal"/>
          <w:i/>
        </w:rPr>
        <w:t>Students</w:t>
      </w:r>
      <w:r w:rsidR="005C4B01" w:rsidRPr="005C4B01">
        <w:rPr>
          <w:rStyle w:val="ksbanormal"/>
          <w:i/>
        </w:rPr>
        <w:t xml:space="preserve"> subject to change</w:t>
      </w:r>
      <w:r w:rsidRPr="005C4B01">
        <w:rPr>
          <w:rStyle w:val="ksbanormal"/>
          <w:i/>
        </w:rPr>
        <w:t>:</w:t>
      </w:r>
      <w:r>
        <w:rPr>
          <w:rStyle w:val="ksbanormal"/>
        </w:rPr>
        <w:t xml:space="preserve"> Cody </w:t>
      </w:r>
      <w:proofErr w:type="spellStart"/>
      <w:r>
        <w:rPr>
          <w:rStyle w:val="ksbanormal"/>
        </w:rPr>
        <w:t>Bybee</w:t>
      </w:r>
      <w:proofErr w:type="spellEnd"/>
      <w:r>
        <w:rPr>
          <w:rStyle w:val="ksbanormal"/>
        </w:rPr>
        <w:t xml:space="preserve">, Michael Riggs, Austin Basham, Chris Nichols, Samuel Newton, </w:t>
      </w:r>
      <w:r w:rsidR="005C4B01">
        <w:rPr>
          <w:rStyle w:val="ksbanormal"/>
        </w:rPr>
        <w:t xml:space="preserve">Dillon Brock, Chase Barnes, Ethan </w:t>
      </w:r>
      <w:proofErr w:type="spellStart"/>
      <w:r w:rsidR="005C4B01">
        <w:rPr>
          <w:rStyle w:val="ksbanormal"/>
        </w:rPr>
        <w:t>Swink</w:t>
      </w:r>
      <w:proofErr w:type="spellEnd"/>
      <w:r w:rsidR="005C4B01">
        <w:rPr>
          <w:rStyle w:val="ksbanormal"/>
        </w:rPr>
        <w:t>, Ben West, Josh Newton</w:t>
      </w:r>
    </w:p>
    <w:p w:rsidR="007739CA" w:rsidRDefault="007739CA" w:rsidP="00FD5F91">
      <w:pPr>
        <w:pStyle w:val="ccEnclosure"/>
      </w:pPr>
    </w:p>
    <w:sectPr w:rsidR="007739CA" w:rsidSect="0066684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15" w:rsidRDefault="00441B15">
      <w:r>
        <w:separator/>
      </w:r>
    </w:p>
  </w:endnote>
  <w:endnote w:type="continuationSeparator" w:id="0">
    <w:p w:rsidR="00441B15" w:rsidRDefault="00441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1" w:rsidRDefault="005C4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1" w:rsidRDefault="005C4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1" w:rsidRDefault="005C4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15" w:rsidRDefault="00441B15">
      <w:r>
        <w:separator/>
      </w:r>
    </w:p>
  </w:footnote>
  <w:footnote w:type="continuationSeparator" w:id="0">
    <w:p w:rsidR="00441B15" w:rsidRDefault="0044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1" w:rsidRDefault="005C4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D440CB" w:rsidP="000B7DA8">
    <w:pPr>
      <w:pStyle w:val="Header"/>
    </w:pPr>
    <w:r>
      <w:t>Hardin County Schools Board of Education</w:t>
    </w:r>
    <w:r w:rsidR="002F341B">
      <w:br/>
    </w:r>
    <w:r w:rsidR="00895255" w:rsidRPr="000B7DA8">
      <w:fldChar w:fldCharType="begin"/>
    </w:r>
    <w:r w:rsidR="002F341B" w:rsidRPr="000B7DA8">
      <w:instrText>CREATEDATE  \@ "MMMM d, yyyy"  \* MERGEFORMAT</w:instrText>
    </w:r>
    <w:r w:rsidR="00895255" w:rsidRPr="000B7DA8">
      <w:fldChar w:fldCharType="separate"/>
    </w:r>
    <w:r w:rsidR="005C4B01">
      <w:rPr>
        <w:noProof/>
      </w:rPr>
      <w:t>December 16</w:t>
    </w:r>
    <w:bookmarkStart w:id="0" w:name="_GoBack"/>
    <w:bookmarkEnd w:id="0"/>
    <w:r w:rsidR="00822E5C">
      <w:rPr>
        <w:noProof/>
      </w:rPr>
      <w:t>, 2013</w:t>
    </w:r>
    <w:r w:rsidR="00895255" w:rsidRPr="000B7DA8">
      <w:fldChar w:fldCharType="end"/>
    </w:r>
    <w:r w:rsidR="002F341B">
      <w:br/>
      <w:t xml:space="preserve">Page </w:t>
    </w:r>
    <w:r w:rsidR="00895255" w:rsidRPr="000B7DA8">
      <w:rPr>
        <w:rStyle w:val="PageNumber"/>
      </w:rPr>
      <w:fldChar w:fldCharType="begin"/>
    </w:r>
    <w:r w:rsidR="002F341B" w:rsidRPr="000B7DA8">
      <w:rPr>
        <w:rStyle w:val="PageNumber"/>
      </w:rPr>
      <w:instrText>PAGE</w:instrText>
    </w:r>
    <w:r w:rsidR="00895255" w:rsidRPr="000B7DA8">
      <w:rPr>
        <w:rStyle w:val="PageNumber"/>
      </w:rPr>
      <w:fldChar w:fldCharType="separate"/>
    </w:r>
    <w:r w:rsidR="009643D3">
      <w:rPr>
        <w:rStyle w:val="PageNumber"/>
        <w:noProof/>
      </w:rPr>
      <w:t>2</w:t>
    </w:r>
    <w:r w:rsidR="00895255" w:rsidRPr="000B7DA8">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01" w:rsidRDefault="005C4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2B8F589C"/>
    <w:multiLevelType w:val="multilevel"/>
    <w:tmpl w:val="3F0C09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195D54"/>
    <w:multiLevelType w:val="hybridMultilevel"/>
    <w:tmpl w:val="24ECDCB0"/>
    <w:lvl w:ilvl="0" w:tplc="1E7CFB74">
      <w:start w:val="3"/>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22E5C"/>
    <w:rsid w:val="000B7DA8"/>
    <w:rsid w:val="000F2F1D"/>
    <w:rsid w:val="0013733D"/>
    <w:rsid w:val="00165240"/>
    <w:rsid w:val="001A3C9E"/>
    <w:rsid w:val="001B0EB0"/>
    <w:rsid w:val="001C39C4"/>
    <w:rsid w:val="001C3B37"/>
    <w:rsid w:val="001D185A"/>
    <w:rsid w:val="00204EBD"/>
    <w:rsid w:val="0021430B"/>
    <w:rsid w:val="00255735"/>
    <w:rsid w:val="00272AE7"/>
    <w:rsid w:val="002F341B"/>
    <w:rsid w:val="00333A3F"/>
    <w:rsid w:val="003A65CF"/>
    <w:rsid w:val="003B6CF9"/>
    <w:rsid w:val="004029BF"/>
    <w:rsid w:val="00441B15"/>
    <w:rsid w:val="0044300A"/>
    <w:rsid w:val="00451F27"/>
    <w:rsid w:val="00452DEA"/>
    <w:rsid w:val="00453BB0"/>
    <w:rsid w:val="004B5B67"/>
    <w:rsid w:val="004D1A91"/>
    <w:rsid w:val="00517A98"/>
    <w:rsid w:val="00530AAD"/>
    <w:rsid w:val="00556747"/>
    <w:rsid w:val="00575B10"/>
    <w:rsid w:val="005B2344"/>
    <w:rsid w:val="005C4B01"/>
    <w:rsid w:val="005F4F00"/>
    <w:rsid w:val="0061751D"/>
    <w:rsid w:val="006308D8"/>
    <w:rsid w:val="00643A94"/>
    <w:rsid w:val="00650B2F"/>
    <w:rsid w:val="00666841"/>
    <w:rsid w:val="006F02C2"/>
    <w:rsid w:val="00715D9C"/>
    <w:rsid w:val="007334AD"/>
    <w:rsid w:val="007347D7"/>
    <w:rsid w:val="00744147"/>
    <w:rsid w:val="00750777"/>
    <w:rsid w:val="00767097"/>
    <w:rsid w:val="007739CA"/>
    <w:rsid w:val="007834BF"/>
    <w:rsid w:val="007C2960"/>
    <w:rsid w:val="007D03C5"/>
    <w:rsid w:val="007F303E"/>
    <w:rsid w:val="00822E5C"/>
    <w:rsid w:val="00852CDA"/>
    <w:rsid w:val="00876FF3"/>
    <w:rsid w:val="00895255"/>
    <w:rsid w:val="008A3B3A"/>
    <w:rsid w:val="008C0A78"/>
    <w:rsid w:val="009321DF"/>
    <w:rsid w:val="00956F81"/>
    <w:rsid w:val="009643D3"/>
    <w:rsid w:val="00981E11"/>
    <w:rsid w:val="009A462A"/>
    <w:rsid w:val="009F2F6E"/>
    <w:rsid w:val="009F34DD"/>
    <w:rsid w:val="00A46190"/>
    <w:rsid w:val="00A827B8"/>
    <w:rsid w:val="00AE27A5"/>
    <w:rsid w:val="00B26817"/>
    <w:rsid w:val="00B52050"/>
    <w:rsid w:val="00B611B3"/>
    <w:rsid w:val="00B76823"/>
    <w:rsid w:val="00B95ED0"/>
    <w:rsid w:val="00BC1E6C"/>
    <w:rsid w:val="00BD0BBB"/>
    <w:rsid w:val="00BE43E1"/>
    <w:rsid w:val="00C149B3"/>
    <w:rsid w:val="00C833FF"/>
    <w:rsid w:val="00CC2ADC"/>
    <w:rsid w:val="00CE2C65"/>
    <w:rsid w:val="00CF13D7"/>
    <w:rsid w:val="00D12684"/>
    <w:rsid w:val="00D27A70"/>
    <w:rsid w:val="00D440CB"/>
    <w:rsid w:val="00DA381E"/>
    <w:rsid w:val="00EA5EAF"/>
    <w:rsid w:val="00EF3AF8"/>
    <w:rsid w:val="00F06AFF"/>
    <w:rsid w:val="00F07C74"/>
    <w:rsid w:val="00F108B8"/>
    <w:rsid w:val="00F27445"/>
    <w:rsid w:val="00F9669C"/>
    <w:rsid w:val="00FB1350"/>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policytext">
    <w:name w:val="policytext"/>
    <w:rsid w:val="007739CA"/>
    <w:pPr>
      <w:overflowPunct w:val="0"/>
      <w:autoSpaceDE w:val="0"/>
      <w:autoSpaceDN w:val="0"/>
      <w:adjustRightInd w:val="0"/>
      <w:spacing w:after="120"/>
      <w:jc w:val="both"/>
    </w:pPr>
    <w:rPr>
      <w:sz w:val="24"/>
    </w:rPr>
  </w:style>
  <w:style w:type="character" w:customStyle="1" w:styleId="ksbanormal">
    <w:name w:val="ksba normal"/>
    <w:basedOn w:val="DefaultParagraphFont"/>
    <w:rsid w:val="007739CA"/>
    <w:rPr>
      <w:rFonts w:ascii="Times New Roman" w:hAnsi="Times New Roman" w:cs="Times New Roman" w:hint="default"/>
      <w:sz w:val="24"/>
    </w:rPr>
  </w:style>
  <w:style w:type="character" w:styleId="Hyperlink">
    <w:name w:val="Hyperlink"/>
    <w:basedOn w:val="DefaultParagraphFont"/>
    <w:unhideWhenUsed/>
    <w:rsid w:val="00B52050"/>
    <w:rPr>
      <w:color w:val="0000FF"/>
      <w:u w:val="single"/>
    </w:rPr>
  </w:style>
  <w:style w:type="paragraph" w:styleId="ListParagraph">
    <w:name w:val="List Paragraph"/>
    <w:basedOn w:val="Normal"/>
    <w:uiPriority w:val="34"/>
    <w:qFormat/>
    <w:rsid w:val="00BE4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policytext">
    <w:name w:val="policytext"/>
    <w:rsid w:val="007739CA"/>
    <w:pPr>
      <w:overflowPunct w:val="0"/>
      <w:autoSpaceDE w:val="0"/>
      <w:autoSpaceDN w:val="0"/>
      <w:adjustRightInd w:val="0"/>
      <w:spacing w:after="120"/>
      <w:jc w:val="both"/>
    </w:pPr>
    <w:rPr>
      <w:sz w:val="24"/>
    </w:rPr>
  </w:style>
  <w:style w:type="character" w:customStyle="1" w:styleId="ksbanormal">
    <w:name w:val="ksba normal"/>
    <w:basedOn w:val="DefaultParagraphFont"/>
    <w:rsid w:val="007739CA"/>
    <w:rPr>
      <w:rFonts w:ascii="Times New Roman" w:hAnsi="Times New Roman" w:cs="Times New Roman" w:hint="default"/>
      <w:sz w:val="24"/>
    </w:rPr>
  </w:style>
  <w:style w:type="character" w:styleId="Hyperlink">
    <w:name w:val="Hyperlink"/>
    <w:basedOn w:val="DefaultParagraphFont"/>
    <w:unhideWhenUsed/>
    <w:rsid w:val="00B52050"/>
    <w:rPr>
      <w:color w:val="0000FF"/>
      <w:u w:val="single"/>
    </w:rPr>
  </w:style>
  <w:style w:type="paragraph" w:styleId="ListParagraph">
    <w:name w:val="List Paragraph"/>
    <w:basedOn w:val="Normal"/>
    <w:uiPriority w:val="34"/>
    <w:qFormat/>
    <w:rsid w:val="00BE43E1"/>
    <w:pPr>
      <w:ind w:left="720"/>
      <w:contextualSpacing/>
    </w:pPr>
  </w:style>
</w:styles>
</file>

<file path=word/webSettings.xml><?xml version="1.0" encoding="utf-8"?>
<w:webSettings xmlns:r="http://schemas.openxmlformats.org/officeDocument/2006/relationships" xmlns:w="http://schemas.openxmlformats.org/wordprocessingml/2006/main">
  <w:divs>
    <w:div w:id="239757875">
      <w:bodyDiv w:val="1"/>
      <w:marLeft w:val="0"/>
      <w:marRight w:val="0"/>
      <w:marTop w:val="0"/>
      <w:marBottom w:val="0"/>
      <w:divBdr>
        <w:top w:val="none" w:sz="0" w:space="0" w:color="auto"/>
        <w:left w:val="none" w:sz="0" w:space="0" w:color="auto"/>
        <w:bottom w:val="none" w:sz="0" w:space="0" w:color="auto"/>
        <w:right w:val="none" w:sz="0" w:space="0" w:color="auto"/>
      </w:divBdr>
    </w:div>
    <w:div w:id="19598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botEvents.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son\AppData\Roaming\Microsoft\Templates\Notice%20of%20special%20prompt%20payment%20discou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special prompt payment discount</Template>
  <TotalTime>2</TotalTime>
  <Pages>3</Pages>
  <Words>849</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Jasson</dc:creator>
  <cp:lastModifiedBy>djacobi</cp:lastModifiedBy>
  <cp:revision>2</cp:revision>
  <cp:lastPrinted>2002-01-24T22:21:00Z</cp:lastPrinted>
  <dcterms:created xsi:type="dcterms:W3CDTF">2013-12-16T12:31:00Z</dcterms:created>
  <dcterms:modified xsi:type="dcterms:W3CDTF">2013-12-16T12:31:00Z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TC010177341033</vt:lpwstr>
  </property>
</Properties>
</file>