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5C" w:rsidRPr="00BC1E6C" w:rsidRDefault="00822E5C" w:rsidP="00643A94">
      <w:pPr>
        <w:pStyle w:val="SenderAddress"/>
        <w:rPr>
          <w:b/>
        </w:rPr>
      </w:pPr>
      <w:r w:rsidRPr="00BC1E6C">
        <w:rPr>
          <w:b/>
        </w:rPr>
        <w:t>Central Hardin High School</w:t>
      </w:r>
    </w:p>
    <w:p w:rsidR="0021430B" w:rsidRDefault="00DE08FF" w:rsidP="00643A94">
      <w:pPr>
        <w:pStyle w:val="SenderAddress"/>
      </w:pPr>
      <w:r>
        <w:rPr>
          <w:b/>
        </w:rPr>
        <w:t>Technology Student Association</w:t>
      </w:r>
      <w:r>
        <w:rPr>
          <w:b/>
        </w:rPr>
        <w:br/>
      </w:r>
      <w:r w:rsidR="00822E5C">
        <w:t xml:space="preserve">Jason </w:t>
      </w:r>
      <w:proofErr w:type="spellStart"/>
      <w:r w:rsidR="00822E5C">
        <w:t>Neagle</w:t>
      </w:r>
      <w:proofErr w:type="spellEnd"/>
    </w:p>
    <w:p w:rsidR="00FD5F91" w:rsidRDefault="00822E5C" w:rsidP="00643A94">
      <w:pPr>
        <w:pStyle w:val="SenderAddress"/>
      </w:pPr>
      <w:r>
        <w:t>3040 Leitchfield Rd</w:t>
      </w:r>
    </w:p>
    <w:p w:rsidR="00FD5F91" w:rsidRDefault="00822E5C" w:rsidP="00643A94">
      <w:pPr>
        <w:pStyle w:val="SenderAddress"/>
      </w:pPr>
      <w:r>
        <w:t>Cecilia, KY 42724</w:t>
      </w:r>
    </w:p>
    <w:p w:rsidR="00BD0BBB" w:rsidRPr="00BD0BBB" w:rsidRDefault="001E473F" w:rsidP="00BD0BBB">
      <w:pPr>
        <w:pStyle w:val="Date"/>
      </w:pPr>
      <w:r>
        <w:fldChar w:fldCharType="begin"/>
      </w:r>
      <w:r w:rsidR="007F303E">
        <w:instrText>CREATEDATE  \@</w:instrText>
      </w:r>
      <w:r w:rsidR="009321DF">
        <w:instrText xml:space="preserve"> "MMMM d, yyyy"  \* MERGEFORMAT</w:instrText>
      </w:r>
      <w:r>
        <w:fldChar w:fldCharType="separate"/>
      </w:r>
      <w:r w:rsidR="00822E5C">
        <w:rPr>
          <w:noProof/>
        </w:rPr>
        <w:t>November 30, 2013</w:t>
      </w:r>
      <w:r>
        <w:fldChar w:fldCharType="end"/>
      </w:r>
    </w:p>
    <w:p w:rsidR="00FD5F91" w:rsidRPr="00BC1E6C" w:rsidRDefault="00822E5C" w:rsidP="00FD5F91">
      <w:pPr>
        <w:pStyle w:val="RecipientAddress"/>
        <w:rPr>
          <w:b/>
        </w:rPr>
      </w:pPr>
      <w:r w:rsidRPr="00BC1E6C">
        <w:rPr>
          <w:b/>
        </w:rPr>
        <w:t>Hardin County Board of Education</w:t>
      </w:r>
    </w:p>
    <w:p w:rsidR="00FD5F91" w:rsidRPr="00BC1E6C" w:rsidRDefault="00822E5C" w:rsidP="00FD5F91">
      <w:pPr>
        <w:pStyle w:val="RecipientAddress"/>
        <w:rPr>
          <w:b/>
        </w:rPr>
      </w:pPr>
      <w:r w:rsidRPr="00BC1E6C">
        <w:rPr>
          <w:b/>
        </w:rPr>
        <w:t xml:space="preserve">Superintendent: </w:t>
      </w:r>
      <w:r w:rsidRPr="00BC1E6C">
        <w:rPr>
          <w:b/>
          <w:color w:val="000000"/>
        </w:rPr>
        <w:t>Nannette Johnston</w:t>
      </w:r>
    </w:p>
    <w:p w:rsidR="009A462A" w:rsidRPr="00D67217" w:rsidRDefault="00822E5C" w:rsidP="009A462A">
      <w:pPr>
        <w:pStyle w:val="RecipientAddress"/>
      </w:pPr>
      <w:r>
        <w:t>Hardin County Schools</w:t>
      </w:r>
    </w:p>
    <w:p w:rsidR="00FD5F91" w:rsidRDefault="00822E5C" w:rsidP="00FD5F91">
      <w:pPr>
        <w:pStyle w:val="RecipientAddress"/>
      </w:pPr>
      <w:r>
        <w:t>65 W.A. Jenkins Rd.</w:t>
      </w:r>
    </w:p>
    <w:p w:rsidR="00FD5F91" w:rsidRDefault="00822E5C" w:rsidP="00FD5F91">
      <w:pPr>
        <w:pStyle w:val="RecipientAddress"/>
      </w:pPr>
      <w:r>
        <w:t>Elizabethtown, KY 42701</w:t>
      </w:r>
    </w:p>
    <w:p w:rsidR="007739CA" w:rsidRDefault="00822E5C" w:rsidP="00EF3AF8">
      <w:pPr>
        <w:pStyle w:val="Closing"/>
        <w:tabs>
          <w:tab w:val="left" w:pos="6475"/>
        </w:tabs>
      </w:pPr>
      <w:r>
        <w:br/>
      </w:r>
      <w:r w:rsidR="008A3B3A">
        <w:rPr>
          <w:b/>
          <w:sz w:val="28"/>
          <w:szCs w:val="28"/>
        </w:rPr>
        <w:t>DECI</w:t>
      </w:r>
      <w:r w:rsidRPr="00FB1350">
        <w:rPr>
          <w:b/>
          <w:sz w:val="28"/>
          <w:szCs w:val="28"/>
        </w:rPr>
        <w:t>SION PAPER</w:t>
      </w:r>
      <w:proofErr w:type="gramStart"/>
      <w:r w:rsidRPr="00FB1350">
        <w:rPr>
          <w:b/>
          <w:sz w:val="28"/>
          <w:szCs w:val="28"/>
        </w:rPr>
        <w:t>:</w:t>
      </w:r>
      <w:proofErr w:type="gramEnd"/>
      <w:r>
        <w:br/>
      </w:r>
      <w:r>
        <w:br/>
      </w:r>
      <w:r w:rsidRPr="00BC1E6C">
        <w:rPr>
          <w:b/>
        </w:rPr>
        <w:t>WHAT:</w:t>
      </w:r>
      <w:r>
        <w:t xml:space="preserve"> Central Hardin High School’s,</w:t>
      </w:r>
      <w:r w:rsidR="00DE08FF">
        <w:t xml:space="preserve"> Technology Student Association </w:t>
      </w:r>
      <w:r w:rsidR="003405CC">
        <w:t xml:space="preserve">is asking for permission to attend </w:t>
      </w:r>
      <w:r w:rsidR="00DE08FF">
        <w:t>National Technology Student Association C</w:t>
      </w:r>
      <w:r w:rsidR="004015E0">
        <w:t>ompetition in Washington, DC., National Harbor, Maryland.</w:t>
      </w:r>
      <w:bookmarkStart w:id="0" w:name="_GoBack"/>
      <w:bookmarkEnd w:id="0"/>
      <w:r w:rsidR="00BC1E6C">
        <w:br/>
      </w:r>
      <w:r w:rsidR="00BC1E6C">
        <w:br/>
      </w:r>
      <w:r w:rsidR="00BC1E6C" w:rsidRPr="00BC1E6C">
        <w:rPr>
          <w:b/>
        </w:rPr>
        <w:t>WHEN:</w:t>
      </w:r>
      <w:r w:rsidR="00BC1E6C">
        <w:t xml:space="preserve"> </w:t>
      </w:r>
      <w:r w:rsidR="00DE08FF">
        <w:t xml:space="preserve">June </w:t>
      </w:r>
      <w:r w:rsidR="001E1311">
        <w:t>27 to July 1,</w:t>
      </w:r>
      <w:r w:rsidR="0007459A">
        <w:t xml:space="preserve"> </w:t>
      </w:r>
      <w:r w:rsidR="001E1311">
        <w:t>2014</w:t>
      </w:r>
      <w:r w:rsidR="00BC1E6C">
        <w:br/>
      </w:r>
      <w:r w:rsidR="00BC1E6C">
        <w:br/>
      </w:r>
      <w:r w:rsidR="00BC1E6C" w:rsidRPr="00BC1E6C">
        <w:rPr>
          <w:b/>
        </w:rPr>
        <w:t>WHERE:</w:t>
      </w:r>
      <w:r w:rsidR="00BC1E6C">
        <w:t xml:space="preserve"> </w:t>
      </w:r>
      <w:r w:rsidR="001E1311">
        <w:t>Gaylord National Hotel Washington, DC (National Harbor, Maryland</w:t>
      </w:r>
      <w:proofErr w:type="gramStart"/>
      <w:r w:rsidR="001E1311">
        <w:t>)</w:t>
      </w:r>
      <w:proofErr w:type="gramEnd"/>
      <w:r w:rsidR="00BC1E6C">
        <w:br/>
      </w:r>
      <w:r w:rsidR="00BC1E6C">
        <w:br/>
      </w:r>
      <w:r w:rsidR="00BC1E6C" w:rsidRPr="00BC1E6C">
        <w:rPr>
          <w:b/>
        </w:rPr>
        <w:t>HOW:</w:t>
      </w:r>
      <w:r w:rsidR="00BC1E6C">
        <w:t xml:space="preserve"> Students will be transported by school bus to and from SDF airport Louisville, KY. Southwest Airlines will be used to reduce luggage and robot transportation costs. Estimated </w:t>
      </w:r>
      <w:r w:rsidR="00B52050">
        <w:t xml:space="preserve">up to </w:t>
      </w:r>
      <w:r w:rsidR="00BC1E6C">
        <w:t xml:space="preserve">9 students along with Chaperone and TSA Club Sponsor Jason </w:t>
      </w:r>
      <w:proofErr w:type="spellStart"/>
      <w:r w:rsidR="00BC1E6C">
        <w:t>Neagle</w:t>
      </w:r>
      <w:proofErr w:type="spellEnd"/>
      <w:r w:rsidR="00BC1E6C">
        <w:t xml:space="preserve"> fly into </w:t>
      </w:r>
      <w:r w:rsidR="001E1311">
        <w:t xml:space="preserve">Washington Reagan National </w:t>
      </w:r>
      <w:r w:rsidR="00BC1E6C">
        <w:t>and take a</w:t>
      </w:r>
      <w:r w:rsidR="008A3B3A">
        <w:t>n</w:t>
      </w:r>
      <w:r w:rsidR="00BC1E6C">
        <w:t xml:space="preserve"> </w:t>
      </w:r>
      <w:r w:rsidR="008A3B3A">
        <w:t xml:space="preserve">event </w:t>
      </w:r>
      <w:r w:rsidR="00BC1E6C">
        <w:t xml:space="preserve">sanctioned commercial shuttle to the host hotel. The hotel is adjacent to the Convention center where students will compete for </w:t>
      </w:r>
      <w:r w:rsidR="001E1311">
        <w:t>four</w:t>
      </w:r>
      <w:r w:rsidR="00BC1E6C">
        <w:t xml:space="preserve"> days and will not require daily transportation.</w:t>
      </w:r>
      <w:r w:rsidR="00B95ED0">
        <w:t xml:space="preserve"> The Competition wraps up </w:t>
      </w:r>
      <w:r w:rsidR="001E1311">
        <w:t>Tuesday at noon with awards</w:t>
      </w:r>
      <w:r w:rsidR="00B95ED0">
        <w:t xml:space="preserve"> and plans are to fly home </w:t>
      </w:r>
      <w:r w:rsidR="001E1311">
        <w:t>that evening</w:t>
      </w:r>
      <w:r w:rsidR="00B95ED0">
        <w:t>.</w:t>
      </w:r>
      <w:r w:rsidR="008A3B3A">
        <w:t xml:space="preserve"> </w:t>
      </w:r>
      <w:r w:rsidR="001E1311">
        <w:br/>
        <w:t xml:space="preserve">    Student expenses will be paid with available TSA Club funds gained through fund raising efforts. Students will be responsible for the airfare to the competition.</w:t>
      </w:r>
      <w:r>
        <w:br/>
      </w:r>
      <w:r>
        <w:br/>
      </w:r>
      <w:r w:rsidR="00666841">
        <w:br/>
      </w:r>
      <w:r w:rsidR="00666841">
        <w:br/>
      </w:r>
      <w:r w:rsidR="00666841">
        <w:br/>
      </w:r>
      <w:r w:rsidR="00D27A70">
        <w:t>Sincerely</w:t>
      </w:r>
      <w:proofErr w:type="gramStart"/>
      <w:r w:rsidR="00D27A70">
        <w:t>,</w:t>
      </w:r>
      <w:proofErr w:type="gramEnd"/>
      <w:r w:rsidR="00B95ED0">
        <w:br/>
      </w:r>
      <w:r w:rsidR="00B95ED0">
        <w:br/>
      </w:r>
      <w:r w:rsidR="00B95ED0">
        <w:br/>
      </w:r>
      <w:r w:rsidR="00BC1E6C">
        <w:t xml:space="preserve">Jason </w:t>
      </w:r>
      <w:proofErr w:type="spellStart"/>
      <w:r w:rsidR="00BC1E6C">
        <w:t>Neagle</w:t>
      </w:r>
      <w:proofErr w:type="spellEnd"/>
      <w:r w:rsidR="00B95ED0">
        <w:br/>
      </w:r>
      <w:r w:rsidR="00B95ED0">
        <w:br/>
      </w:r>
      <w:r w:rsidR="00BC1E6C">
        <w:t>PLTW Teacher, TSA Sponsor</w:t>
      </w:r>
      <w:r w:rsidR="00EF3AF8">
        <w:br/>
      </w:r>
      <w:r w:rsidR="00F268D5">
        <w:br/>
      </w:r>
      <w:r w:rsidR="00F268D5">
        <w:br/>
      </w:r>
      <w:r w:rsidR="00F268D5">
        <w:br/>
      </w:r>
      <w:r w:rsidR="00EF3AF8">
        <w:br/>
        <w:t>E</w:t>
      </w:r>
      <w:r w:rsidR="00D27A70">
        <w:t>nclosure</w:t>
      </w:r>
    </w:p>
    <w:p w:rsidR="00BE43E1" w:rsidRPr="00EF3AF8" w:rsidRDefault="007739CA" w:rsidP="00EF3AF8">
      <w:pPr>
        <w:pStyle w:val="policytext"/>
        <w:numPr>
          <w:ilvl w:val="1"/>
          <w:numId w:val="11"/>
        </w:numPr>
        <w:spacing w:after="80"/>
        <w:jc w:val="left"/>
        <w:rPr>
          <w:rStyle w:val="ksbanormal"/>
          <w:b/>
        </w:rPr>
      </w:pPr>
      <w:r w:rsidRPr="00BE43E1">
        <w:rPr>
          <w:rStyle w:val="ksbanormal"/>
          <w:b/>
        </w:rPr>
        <w:lastRenderedPageBreak/>
        <w:t>A short narrative describing the trip and reasons for the trip;</w:t>
      </w:r>
      <w:r w:rsidR="00B52050" w:rsidRPr="00BE43E1">
        <w:rPr>
          <w:rStyle w:val="ksbanormal"/>
          <w:b/>
        </w:rPr>
        <w:t xml:space="preserve"> </w:t>
      </w:r>
      <w:r w:rsidR="00715D9C">
        <w:rPr>
          <w:rStyle w:val="ksbanormal"/>
          <w:b/>
        </w:rPr>
        <w:br/>
      </w:r>
      <w:r w:rsidR="00715D9C">
        <w:rPr>
          <w:rStyle w:val="ksbanormal"/>
          <w:b/>
        </w:rPr>
        <w:br/>
      </w:r>
      <w:r w:rsidR="00F22352">
        <w:rPr>
          <w:rStyle w:val="ksbanormal"/>
          <w:sz w:val="20"/>
        </w:rPr>
        <w:t xml:space="preserve">   </w:t>
      </w:r>
      <w:r w:rsidR="00F22352" w:rsidRPr="00F22352">
        <w:rPr>
          <w:rStyle w:val="ksbanormal"/>
          <w:sz w:val="20"/>
        </w:rPr>
        <w:t xml:space="preserve">The TSA National Competition is for students who have qualified at </w:t>
      </w:r>
      <w:r w:rsidR="00F22352">
        <w:rPr>
          <w:rStyle w:val="ksbanormal"/>
          <w:sz w:val="20"/>
        </w:rPr>
        <w:t>TSA State C</w:t>
      </w:r>
      <w:r w:rsidR="00F22352" w:rsidRPr="00F22352">
        <w:rPr>
          <w:rStyle w:val="ksbanormal"/>
          <w:sz w:val="20"/>
        </w:rPr>
        <w:t>o</w:t>
      </w:r>
      <w:r w:rsidR="00F22352">
        <w:rPr>
          <w:rStyle w:val="ksbanormal"/>
          <w:sz w:val="20"/>
        </w:rPr>
        <w:t>mpetition. The students will be competing at a National level.</w:t>
      </w:r>
      <w:r w:rsidR="00F22352">
        <w:rPr>
          <w:rStyle w:val="ksbanormal"/>
          <w:sz w:val="20"/>
        </w:rPr>
        <w:br/>
      </w:r>
      <w:r w:rsidR="00F22352">
        <w:rPr>
          <w:rStyle w:val="ksbanormal"/>
          <w:sz w:val="20"/>
        </w:rPr>
        <w:br/>
      </w:r>
    </w:p>
    <w:p w:rsidR="00F268D5" w:rsidRDefault="00BE43E1" w:rsidP="00F268D5">
      <w:pPr>
        <w:pStyle w:val="policytext"/>
        <w:numPr>
          <w:ilvl w:val="1"/>
          <w:numId w:val="11"/>
        </w:numPr>
        <w:spacing w:after="80"/>
        <w:jc w:val="left"/>
        <w:rPr>
          <w:rStyle w:val="ksbanormal"/>
          <w:b/>
        </w:rPr>
      </w:pPr>
      <w:r w:rsidRPr="00F268D5">
        <w:rPr>
          <w:rStyle w:val="ksbanormal"/>
          <w:b/>
        </w:rPr>
        <w:t>The educational objectives for the trip;</w:t>
      </w:r>
      <w:r w:rsidR="00F22352">
        <w:rPr>
          <w:rStyle w:val="ksbanormal"/>
          <w:b/>
        </w:rPr>
        <w:br/>
      </w:r>
      <w:r w:rsidR="00F268D5" w:rsidRPr="00F22352">
        <w:rPr>
          <w:rStyle w:val="ksbanormal"/>
        </w:rPr>
        <w:br/>
      </w:r>
      <w:r w:rsidR="004F073B" w:rsidRPr="00F22352">
        <w:rPr>
          <w:rStyle w:val="ksbanormal"/>
          <w:sz w:val="20"/>
        </w:rPr>
        <w:t xml:space="preserve"> </w:t>
      </w:r>
      <w:r w:rsidR="00F22352">
        <w:rPr>
          <w:rStyle w:val="ksbanormal"/>
          <w:sz w:val="20"/>
        </w:rPr>
        <w:t xml:space="preserve">  C</w:t>
      </w:r>
      <w:r w:rsidR="004F073B" w:rsidRPr="00F22352">
        <w:rPr>
          <w:rStyle w:val="ksbanormal"/>
          <w:sz w:val="20"/>
        </w:rPr>
        <w:t>ontest</w:t>
      </w:r>
      <w:r w:rsidR="00F22352">
        <w:rPr>
          <w:rStyle w:val="ksbanormal"/>
          <w:sz w:val="20"/>
        </w:rPr>
        <w:t>s</w:t>
      </w:r>
      <w:r w:rsidR="004F073B" w:rsidRPr="00F22352">
        <w:rPr>
          <w:rStyle w:val="ksbanormal"/>
          <w:sz w:val="20"/>
        </w:rPr>
        <w:t xml:space="preserve"> include Technology, Leadership, and Problem solving events. The students will gain Leadership and interpersonal skills developed though traveling and </w:t>
      </w:r>
      <w:r w:rsidR="00F22352" w:rsidRPr="00F22352">
        <w:rPr>
          <w:rStyle w:val="ksbanormal"/>
          <w:sz w:val="20"/>
        </w:rPr>
        <w:t>the adversity of competition.</w:t>
      </w:r>
      <w:r w:rsidR="00F22352">
        <w:rPr>
          <w:rStyle w:val="ksbanormal"/>
          <w:sz w:val="20"/>
        </w:rPr>
        <w:t xml:space="preserve"> Time management along with stress management is to be accomplished throughout preparation and during the events.</w:t>
      </w:r>
      <w:r w:rsidR="00F268D5">
        <w:rPr>
          <w:rStyle w:val="ksbanormal"/>
          <w:b/>
        </w:rPr>
        <w:br/>
      </w:r>
      <w:r w:rsidR="00F268D5">
        <w:rPr>
          <w:rStyle w:val="ksbanormal"/>
          <w:b/>
        </w:rPr>
        <w:br/>
      </w:r>
      <w:r w:rsidR="00F268D5">
        <w:rPr>
          <w:rStyle w:val="ksbanormal"/>
          <w:b/>
        </w:rPr>
        <w:br/>
      </w:r>
      <w:r w:rsidR="00B52050" w:rsidRPr="00F268D5">
        <w:rPr>
          <w:rStyle w:val="ksbanormal"/>
          <w:b/>
        </w:rPr>
        <w:t xml:space="preserve">  </w:t>
      </w:r>
      <w:r w:rsidR="00F268D5" w:rsidRPr="00F268D5">
        <w:rPr>
          <w:rStyle w:val="ksbanormal"/>
          <w:b/>
        </w:rPr>
        <w:t xml:space="preserve"> </w:t>
      </w:r>
    </w:p>
    <w:p w:rsidR="00F268D5" w:rsidRPr="00F268D5" w:rsidRDefault="00BE43E1" w:rsidP="00F268D5">
      <w:pPr>
        <w:pStyle w:val="policytext"/>
        <w:numPr>
          <w:ilvl w:val="1"/>
          <w:numId w:val="11"/>
        </w:numPr>
        <w:spacing w:after="80"/>
        <w:jc w:val="left"/>
        <w:rPr>
          <w:b/>
        </w:rPr>
      </w:pPr>
      <w:r w:rsidRPr="00F268D5">
        <w:rPr>
          <w:rStyle w:val="ksbanormal"/>
          <w:b/>
        </w:rPr>
        <w:t>An itinerary listing of the schedule noting visitation sites and motels/hotels;</w:t>
      </w:r>
      <w:r w:rsidRPr="00F268D5">
        <w:rPr>
          <w:rStyle w:val="ksbanormal"/>
          <w:b/>
        </w:rPr>
        <w:br/>
      </w:r>
      <w:r w:rsidR="00F268D5" w:rsidRPr="00F268D5">
        <w:rPr>
          <w:b/>
          <w:i/>
          <w:sz w:val="20"/>
        </w:rPr>
        <w:br/>
        <w:t>Thursday June 26</w:t>
      </w:r>
    </w:p>
    <w:p w:rsidR="00F268D5" w:rsidRPr="003405CC" w:rsidRDefault="003405CC" w:rsidP="00F268D5">
      <w:pPr>
        <w:pStyle w:val="policytext"/>
        <w:spacing w:after="80"/>
        <w:ind w:left="720"/>
        <w:jc w:val="left"/>
        <w:rPr>
          <w:sz w:val="20"/>
        </w:rPr>
      </w:pPr>
      <w:r>
        <w:rPr>
          <w:sz w:val="20"/>
        </w:rPr>
        <w:t xml:space="preserve">School </w:t>
      </w:r>
      <w:proofErr w:type="gramStart"/>
      <w:r>
        <w:rPr>
          <w:sz w:val="20"/>
        </w:rPr>
        <w:t>bus to SDF fly</w:t>
      </w:r>
      <w:proofErr w:type="gramEnd"/>
      <w:r>
        <w:rPr>
          <w:sz w:val="20"/>
        </w:rPr>
        <w:t xml:space="preserve"> to RNA, event shuttle to hotel</w:t>
      </w:r>
      <w:r>
        <w:rPr>
          <w:sz w:val="20"/>
        </w:rPr>
        <w:br/>
      </w:r>
      <w:r w:rsidRPr="003405CC">
        <w:rPr>
          <w:sz w:val="20"/>
        </w:rPr>
        <w:t>Registration, Check In, Written Exams for event qualification</w:t>
      </w:r>
    </w:p>
    <w:p w:rsidR="00F06AFF" w:rsidRPr="00F268D5" w:rsidRDefault="00F06AFF" w:rsidP="00F268D5">
      <w:pPr>
        <w:pStyle w:val="policytext"/>
        <w:spacing w:after="80"/>
        <w:ind w:left="720"/>
        <w:jc w:val="left"/>
        <w:rPr>
          <w:b/>
          <w:i/>
          <w:sz w:val="20"/>
        </w:rPr>
      </w:pPr>
      <w:r w:rsidRPr="00F268D5">
        <w:rPr>
          <w:b/>
          <w:i/>
          <w:sz w:val="20"/>
        </w:rPr>
        <w:t xml:space="preserve">Friday </w:t>
      </w:r>
      <w:r w:rsidR="00F268D5">
        <w:rPr>
          <w:b/>
          <w:i/>
          <w:sz w:val="20"/>
        </w:rPr>
        <w:t>June 27</w:t>
      </w:r>
    </w:p>
    <w:p w:rsidR="00B52050" w:rsidRDefault="003405CC" w:rsidP="00C149B3">
      <w:pPr>
        <w:pStyle w:val="policytext"/>
        <w:spacing w:after="80"/>
        <w:ind w:left="720"/>
        <w:jc w:val="left"/>
        <w:rPr>
          <w:b/>
          <w:i/>
          <w:sz w:val="20"/>
        </w:rPr>
      </w:pPr>
      <w:r>
        <w:rPr>
          <w:sz w:val="20"/>
        </w:rPr>
        <w:t>Competitive Events all day</w:t>
      </w:r>
      <w:r>
        <w:rPr>
          <w:sz w:val="20"/>
        </w:rPr>
        <w:br/>
        <w:t>Tour Smithsonian Institute</w:t>
      </w:r>
      <w:r w:rsidR="00F268D5">
        <w:rPr>
          <w:b/>
          <w:i/>
          <w:sz w:val="20"/>
        </w:rPr>
        <w:br/>
      </w:r>
      <w:r w:rsidR="00C149B3" w:rsidRPr="008A3B3A">
        <w:rPr>
          <w:b/>
          <w:i/>
          <w:sz w:val="20"/>
        </w:rPr>
        <w:t xml:space="preserve">Saturday </w:t>
      </w:r>
      <w:r w:rsidR="00F268D5">
        <w:rPr>
          <w:b/>
          <w:i/>
          <w:sz w:val="20"/>
        </w:rPr>
        <w:t>June 28</w:t>
      </w:r>
    </w:p>
    <w:p w:rsidR="00F268D5" w:rsidRPr="008A3B3A" w:rsidRDefault="003405CC" w:rsidP="00C149B3">
      <w:pPr>
        <w:pStyle w:val="policytext"/>
        <w:spacing w:after="80"/>
        <w:ind w:left="720"/>
        <w:jc w:val="left"/>
        <w:rPr>
          <w:b/>
          <w:i/>
          <w:sz w:val="20"/>
        </w:rPr>
      </w:pPr>
      <w:r>
        <w:rPr>
          <w:sz w:val="20"/>
        </w:rPr>
        <w:t>Competitive Events all day</w:t>
      </w:r>
    </w:p>
    <w:p w:rsidR="00C149B3" w:rsidRPr="008A3B3A" w:rsidRDefault="00C149B3" w:rsidP="00C149B3">
      <w:pPr>
        <w:pStyle w:val="policytext"/>
        <w:spacing w:after="80"/>
        <w:ind w:left="720"/>
        <w:jc w:val="left"/>
        <w:rPr>
          <w:b/>
          <w:i/>
          <w:sz w:val="20"/>
        </w:rPr>
      </w:pPr>
      <w:r w:rsidRPr="008A3B3A">
        <w:rPr>
          <w:b/>
          <w:i/>
          <w:sz w:val="20"/>
        </w:rPr>
        <w:t xml:space="preserve">Sunday </w:t>
      </w:r>
      <w:r w:rsidR="00F268D5">
        <w:rPr>
          <w:b/>
          <w:i/>
          <w:sz w:val="20"/>
        </w:rPr>
        <w:t>June 29</w:t>
      </w:r>
    </w:p>
    <w:p w:rsidR="00F268D5" w:rsidRDefault="003405CC" w:rsidP="00F268D5">
      <w:pPr>
        <w:pStyle w:val="policytext"/>
        <w:spacing w:after="80"/>
        <w:ind w:left="720"/>
        <w:jc w:val="left"/>
        <w:rPr>
          <w:b/>
          <w:i/>
          <w:sz w:val="20"/>
        </w:rPr>
      </w:pPr>
      <w:r>
        <w:rPr>
          <w:sz w:val="20"/>
        </w:rPr>
        <w:t>Competitive Events all day</w:t>
      </w:r>
      <w:r>
        <w:rPr>
          <w:sz w:val="20"/>
        </w:rPr>
        <w:br/>
        <w:t>Possible White House or US Capitol Tour</w:t>
      </w:r>
      <w:r w:rsidR="00C149B3" w:rsidRPr="00C149B3">
        <w:rPr>
          <w:i/>
        </w:rPr>
        <w:br/>
      </w:r>
      <w:r w:rsidR="00F268D5">
        <w:rPr>
          <w:b/>
          <w:i/>
          <w:sz w:val="20"/>
        </w:rPr>
        <w:t>Monday</w:t>
      </w:r>
      <w:r w:rsidR="00F268D5" w:rsidRPr="008A3B3A">
        <w:rPr>
          <w:b/>
          <w:i/>
          <w:sz w:val="20"/>
        </w:rPr>
        <w:t xml:space="preserve"> </w:t>
      </w:r>
      <w:r w:rsidR="00F268D5">
        <w:rPr>
          <w:b/>
          <w:i/>
          <w:sz w:val="20"/>
        </w:rPr>
        <w:t>June 30</w:t>
      </w:r>
    </w:p>
    <w:p w:rsidR="00F268D5" w:rsidRDefault="003405CC" w:rsidP="00F268D5">
      <w:pPr>
        <w:pStyle w:val="policytext"/>
        <w:spacing w:after="80"/>
        <w:ind w:left="720"/>
        <w:jc w:val="left"/>
        <w:rPr>
          <w:b/>
          <w:i/>
          <w:sz w:val="20"/>
        </w:rPr>
      </w:pPr>
      <w:r>
        <w:rPr>
          <w:sz w:val="20"/>
        </w:rPr>
        <w:t>Competitive Events all day</w:t>
      </w:r>
    </w:p>
    <w:p w:rsidR="00F268D5" w:rsidRPr="008A3B3A" w:rsidRDefault="00F268D5" w:rsidP="00F268D5">
      <w:pPr>
        <w:pStyle w:val="policytext"/>
        <w:spacing w:after="80"/>
        <w:ind w:left="720"/>
        <w:jc w:val="left"/>
        <w:rPr>
          <w:b/>
          <w:i/>
          <w:sz w:val="20"/>
        </w:rPr>
      </w:pPr>
      <w:r>
        <w:rPr>
          <w:b/>
          <w:i/>
          <w:sz w:val="20"/>
        </w:rPr>
        <w:t>Tuesday</w:t>
      </w:r>
      <w:r w:rsidRPr="008A3B3A">
        <w:rPr>
          <w:b/>
          <w:i/>
          <w:sz w:val="20"/>
        </w:rPr>
        <w:t xml:space="preserve"> </w:t>
      </w:r>
      <w:r>
        <w:rPr>
          <w:b/>
          <w:i/>
          <w:sz w:val="20"/>
        </w:rPr>
        <w:t>July 1</w:t>
      </w:r>
    </w:p>
    <w:p w:rsidR="003405CC" w:rsidRPr="003405CC" w:rsidRDefault="003405CC" w:rsidP="00F268D5">
      <w:pPr>
        <w:pStyle w:val="policytext"/>
        <w:spacing w:after="80"/>
        <w:ind w:left="720"/>
        <w:jc w:val="left"/>
        <w:rPr>
          <w:sz w:val="20"/>
        </w:rPr>
      </w:pPr>
      <w:r w:rsidRPr="003405CC">
        <w:rPr>
          <w:sz w:val="20"/>
        </w:rPr>
        <w:t>Awards Ceremony</w:t>
      </w:r>
      <w:r>
        <w:rPr>
          <w:sz w:val="20"/>
        </w:rPr>
        <w:br/>
        <w:t>Leave hotel on shuttle to airport and fly to SDF, picked up by bus to CHHS</w:t>
      </w:r>
    </w:p>
    <w:p w:rsidR="00C149B3" w:rsidRPr="00C149B3" w:rsidRDefault="00C149B3" w:rsidP="00C149B3">
      <w:pPr>
        <w:pStyle w:val="policytext"/>
        <w:spacing w:after="80"/>
        <w:ind w:left="720"/>
        <w:jc w:val="left"/>
        <w:rPr>
          <w:i/>
        </w:rPr>
      </w:pPr>
    </w:p>
    <w:p w:rsidR="00C149B3" w:rsidRDefault="00C149B3" w:rsidP="00C149B3">
      <w:pPr>
        <w:pStyle w:val="policytext"/>
        <w:spacing w:after="80"/>
        <w:ind w:left="720"/>
        <w:jc w:val="left"/>
      </w:pPr>
    </w:p>
    <w:p w:rsidR="00C149B3" w:rsidRPr="00C149B3" w:rsidRDefault="00C149B3" w:rsidP="00C149B3">
      <w:pPr>
        <w:pStyle w:val="policytext"/>
        <w:spacing w:after="80"/>
        <w:ind w:left="720"/>
        <w:jc w:val="left"/>
        <w:rPr>
          <w:rStyle w:val="ksbanormal"/>
        </w:rPr>
      </w:pPr>
    </w:p>
    <w:p w:rsidR="00BE43E1" w:rsidRPr="00BE43E1" w:rsidRDefault="00BE43E1" w:rsidP="00BE43E1">
      <w:pPr>
        <w:pStyle w:val="policytext"/>
        <w:numPr>
          <w:ilvl w:val="1"/>
          <w:numId w:val="11"/>
        </w:numPr>
        <w:spacing w:after="80"/>
        <w:jc w:val="left"/>
        <w:rPr>
          <w:rStyle w:val="ksbanormal"/>
          <w:b/>
        </w:rPr>
      </w:pPr>
      <w:r w:rsidRPr="00BE43E1">
        <w:rPr>
          <w:rStyle w:val="ksbanormal"/>
          <w:b/>
        </w:rPr>
        <w:t>A list of all students, chaperones, parents and teachers going on the trip.</w:t>
      </w:r>
      <w:r>
        <w:rPr>
          <w:rStyle w:val="ksbanormal"/>
          <w:b/>
        </w:rPr>
        <w:br/>
      </w:r>
    </w:p>
    <w:p w:rsidR="00C9484F" w:rsidRDefault="00B52050" w:rsidP="00BE43E1">
      <w:pPr>
        <w:pStyle w:val="policytext"/>
        <w:spacing w:after="80"/>
        <w:ind w:left="720"/>
        <w:jc w:val="left"/>
        <w:rPr>
          <w:rStyle w:val="ksbanormal"/>
        </w:rPr>
      </w:pPr>
      <w:r>
        <w:rPr>
          <w:rStyle w:val="ksbanormal"/>
        </w:rPr>
        <w:t xml:space="preserve">Teacher: Jason </w:t>
      </w:r>
      <w:proofErr w:type="spellStart"/>
      <w:r>
        <w:rPr>
          <w:rStyle w:val="ksbanormal"/>
        </w:rPr>
        <w:t>Neagle</w:t>
      </w:r>
      <w:proofErr w:type="spellEnd"/>
      <w:r>
        <w:rPr>
          <w:rStyle w:val="ksbanormal"/>
        </w:rPr>
        <w:t xml:space="preserve">; </w:t>
      </w:r>
    </w:p>
    <w:p w:rsidR="007739CA" w:rsidRDefault="00BE43E1" w:rsidP="00BE43E1">
      <w:pPr>
        <w:pStyle w:val="policytext"/>
        <w:spacing w:after="80"/>
        <w:ind w:left="720"/>
        <w:jc w:val="left"/>
        <w:rPr>
          <w:rStyle w:val="ksbanormal"/>
        </w:rPr>
      </w:pPr>
      <w:r>
        <w:rPr>
          <w:rStyle w:val="ksbanormal"/>
        </w:rPr>
        <w:br/>
      </w:r>
      <w:r w:rsidR="00C9484F">
        <w:rPr>
          <w:rStyle w:val="ksbanormal"/>
        </w:rPr>
        <w:t xml:space="preserve">Possible </w:t>
      </w:r>
      <w:r w:rsidR="00B52050">
        <w:rPr>
          <w:rStyle w:val="ksbanormal"/>
        </w:rPr>
        <w:t>Students</w:t>
      </w:r>
      <w:r w:rsidR="00C9484F">
        <w:rPr>
          <w:rStyle w:val="ksbanormal"/>
        </w:rPr>
        <w:t xml:space="preserve"> attending</w:t>
      </w:r>
      <w:r w:rsidR="00B52050">
        <w:rPr>
          <w:rStyle w:val="ksbanormal"/>
        </w:rPr>
        <w:t xml:space="preserve">: Cody </w:t>
      </w:r>
      <w:proofErr w:type="spellStart"/>
      <w:r w:rsidR="00B52050">
        <w:rPr>
          <w:rStyle w:val="ksbanormal"/>
        </w:rPr>
        <w:t>Bybee</w:t>
      </w:r>
      <w:proofErr w:type="spellEnd"/>
      <w:r w:rsidR="00B52050">
        <w:rPr>
          <w:rStyle w:val="ksbanormal"/>
        </w:rPr>
        <w:t>, Michael Riggs, Austin Basham</w:t>
      </w:r>
      <w:r w:rsidR="00C9484F">
        <w:rPr>
          <w:rStyle w:val="ksbanormal"/>
        </w:rPr>
        <w:t xml:space="preserve">, Chris Nichols, Samuel Newton, Dillon Brock, Chase Barnes, Ethan </w:t>
      </w:r>
      <w:proofErr w:type="spellStart"/>
      <w:r w:rsidR="00C9484F">
        <w:rPr>
          <w:rStyle w:val="ksbanormal"/>
        </w:rPr>
        <w:t>Swink</w:t>
      </w:r>
      <w:proofErr w:type="spellEnd"/>
      <w:r w:rsidR="00C9484F">
        <w:rPr>
          <w:rStyle w:val="ksbanormal"/>
        </w:rPr>
        <w:t>, Ben West, Josh Newton, Michael Fisher</w:t>
      </w:r>
    </w:p>
    <w:p w:rsidR="007739CA" w:rsidRDefault="007739CA" w:rsidP="00FD5F91">
      <w:pPr>
        <w:pStyle w:val="ccEnclosure"/>
      </w:pPr>
    </w:p>
    <w:sectPr w:rsidR="007739CA" w:rsidSect="00666841">
      <w:headerReference w:type="default" r:id="rId7"/>
      <w:pgSz w:w="12240" w:h="15840" w:code="1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86A" w:rsidRDefault="00B5286A">
      <w:r>
        <w:separator/>
      </w:r>
    </w:p>
  </w:endnote>
  <w:endnote w:type="continuationSeparator" w:id="0">
    <w:p w:rsidR="00B5286A" w:rsidRDefault="00B5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86A" w:rsidRDefault="00B5286A">
      <w:r>
        <w:separator/>
      </w:r>
    </w:p>
  </w:footnote>
  <w:footnote w:type="continuationSeparator" w:id="0">
    <w:p w:rsidR="00B5286A" w:rsidRDefault="00B52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41B" w:rsidRPr="000B7DA8" w:rsidRDefault="00D440CB" w:rsidP="000B7DA8">
    <w:pPr>
      <w:pStyle w:val="Header"/>
    </w:pPr>
    <w:r>
      <w:t>Hardin County Schools Board of Education</w:t>
    </w:r>
    <w:r w:rsidR="002F341B">
      <w:br/>
    </w:r>
    <w:r w:rsidR="001E473F" w:rsidRPr="000B7DA8">
      <w:fldChar w:fldCharType="begin"/>
    </w:r>
    <w:r w:rsidR="002F341B" w:rsidRPr="000B7DA8">
      <w:instrText>CREATEDATE  \@ "MMMM d, yyyy"  \* MERGEFORMAT</w:instrText>
    </w:r>
    <w:r w:rsidR="001E473F" w:rsidRPr="000B7DA8">
      <w:fldChar w:fldCharType="separate"/>
    </w:r>
    <w:r w:rsidR="00822E5C">
      <w:rPr>
        <w:noProof/>
      </w:rPr>
      <w:t>November 30, 2013</w:t>
    </w:r>
    <w:r w:rsidR="001E473F" w:rsidRPr="000B7DA8">
      <w:fldChar w:fldCharType="end"/>
    </w:r>
    <w:r w:rsidR="002F341B">
      <w:br/>
      <w:t xml:space="preserve">Page </w:t>
    </w:r>
    <w:r w:rsidR="001E473F" w:rsidRPr="000B7DA8">
      <w:rPr>
        <w:rStyle w:val="PageNumber"/>
      </w:rPr>
      <w:fldChar w:fldCharType="begin"/>
    </w:r>
    <w:r w:rsidR="002F341B" w:rsidRPr="000B7DA8">
      <w:rPr>
        <w:rStyle w:val="PageNumber"/>
      </w:rPr>
      <w:instrText>PAGE</w:instrText>
    </w:r>
    <w:r w:rsidR="001E473F" w:rsidRPr="000B7DA8">
      <w:rPr>
        <w:rStyle w:val="PageNumber"/>
      </w:rPr>
      <w:fldChar w:fldCharType="separate"/>
    </w:r>
    <w:r w:rsidR="0007459A">
      <w:rPr>
        <w:rStyle w:val="PageNumber"/>
        <w:noProof/>
      </w:rPr>
      <w:t>2</w:t>
    </w:r>
    <w:r w:rsidR="001E473F" w:rsidRPr="000B7DA8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8F589C"/>
    <w:multiLevelType w:val="multilevel"/>
    <w:tmpl w:val="3F0C09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4195D54"/>
    <w:multiLevelType w:val="hybridMultilevel"/>
    <w:tmpl w:val="24ECDCB0"/>
    <w:lvl w:ilvl="0" w:tplc="1E7CFB74">
      <w:start w:val="3"/>
      <w:numFmt w:val="upp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E5C"/>
    <w:rsid w:val="0007459A"/>
    <w:rsid w:val="000B7DA8"/>
    <w:rsid w:val="000F2F1D"/>
    <w:rsid w:val="0013733D"/>
    <w:rsid w:val="00165240"/>
    <w:rsid w:val="001A3C9E"/>
    <w:rsid w:val="001B0EB0"/>
    <w:rsid w:val="001C39C4"/>
    <w:rsid w:val="001C3B37"/>
    <w:rsid w:val="001D185A"/>
    <w:rsid w:val="001E1311"/>
    <w:rsid w:val="001E473F"/>
    <w:rsid w:val="00204EBD"/>
    <w:rsid w:val="0021430B"/>
    <w:rsid w:val="00255735"/>
    <w:rsid w:val="00272AE7"/>
    <w:rsid w:val="002F341B"/>
    <w:rsid w:val="00333A3F"/>
    <w:rsid w:val="003405CC"/>
    <w:rsid w:val="003A65CF"/>
    <w:rsid w:val="003B6CF9"/>
    <w:rsid w:val="004015E0"/>
    <w:rsid w:val="004029BF"/>
    <w:rsid w:val="00451F27"/>
    <w:rsid w:val="00452DEA"/>
    <w:rsid w:val="00453BB0"/>
    <w:rsid w:val="004B5B67"/>
    <w:rsid w:val="004F073B"/>
    <w:rsid w:val="00517A98"/>
    <w:rsid w:val="00530AAD"/>
    <w:rsid w:val="00556747"/>
    <w:rsid w:val="00575B10"/>
    <w:rsid w:val="005B2344"/>
    <w:rsid w:val="005F4F00"/>
    <w:rsid w:val="0061751D"/>
    <w:rsid w:val="006308D8"/>
    <w:rsid w:val="00643A94"/>
    <w:rsid w:val="00650B2F"/>
    <w:rsid w:val="00666841"/>
    <w:rsid w:val="006F02C2"/>
    <w:rsid w:val="00715D9C"/>
    <w:rsid w:val="007334AD"/>
    <w:rsid w:val="007347D7"/>
    <w:rsid w:val="00744147"/>
    <w:rsid w:val="00750777"/>
    <w:rsid w:val="00767097"/>
    <w:rsid w:val="007739CA"/>
    <w:rsid w:val="007834BF"/>
    <w:rsid w:val="007C2960"/>
    <w:rsid w:val="007D03C5"/>
    <w:rsid w:val="007F303E"/>
    <w:rsid w:val="00822E5C"/>
    <w:rsid w:val="00852CDA"/>
    <w:rsid w:val="00876FF3"/>
    <w:rsid w:val="008A3B3A"/>
    <w:rsid w:val="008C0A78"/>
    <w:rsid w:val="009321DF"/>
    <w:rsid w:val="00956F81"/>
    <w:rsid w:val="00981E11"/>
    <w:rsid w:val="009A462A"/>
    <w:rsid w:val="009F2F6E"/>
    <w:rsid w:val="009F34DD"/>
    <w:rsid w:val="00A46190"/>
    <w:rsid w:val="00A827B8"/>
    <w:rsid w:val="00AE27A5"/>
    <w:rsid w:val="00B26817"/>
    <w:rsid w:val="00B52050"/>
    <w:rsid w:val="00B5286A"/>
    <w:rsid w:val="00B611B3"/>
    <w:rsid w:val="00B76823"/>
    <w:rsid w:val="00B95ED0"/>
    <w:rsid w:val="00BC1E6C"/>
    <w:rsid w:val="00BD0BBB"/>
    <w:rsid w:val="00BE43E1"/>
    <w:rsid w:val="00C149B3"/>
    <w:rsid w:val="00C833FF"/>
    <w:rsid w:val="00C9484F"/>
    <w:rsid w:val="00CC2ADC"/>
    <w:rsid w:val="00CE2C65"/>
    <w:rsid w:val="00CF13D7"/>
    <w:rsid w:val="00D12684"/>
    <w:rsid w:val="00D27A70"/>
    <w:rsid w:val="00D440CB"/>
    <w:rsid w:val="00DD1D35"/>
    <w:rsid w:val="00DE08FF"/>
    <w:rsid w:val="00E06D9F"/>
    <w:rsid w:val="00EA5EAF"/>
    <w:rsid w:val="00EF3AF8"/>
    <w:rsid w:val="00F06AFF"/>
    <w:rsid w:val="00F07C74"/>
    <w:rsid w:val="00F108B8"/>
    <w:rsid w:val="00F22352"/>
    <w:rsid w:val="00F268D5"/>
    <w:rsid w:val="00F27445"/>
    <w:rsid w:val="00F9669C"/>
    <w:rsid w:val="00FB1350"/>
    <w:rsid w:val="00FD0588"/>
    <w:rsid w:val="00F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customStyle="1" w:styleId="policytext">
    <w:name w:val="policytext"/>
    <w:rsid w:val="007739CA"/>
    <w:pPr>
      <w:overflowPunct w:val="0"/>
      <w:autoSpaceDE w:val="0"/>
      <w:autoSpaceDN w:val="0"/>
      <w:adjustRightInd w:val="0"/>
      <w:spacing w:after="120"/>
      <w:jc w:val="both"/>
    </w:pPr>
    <w:rPr>
      <w:sz w:val="24"/>
    </w:rPr>
  </w:style>
  <w:style w:type="character" w:customStyle="1" w:styleId="ksbanormal">
    <w:name w:val="ksba normal"/>
    <w:basedOn w:val="DefaultParagraphFont"/>
    <w:rsid w:val="007739CA"/>
    <w:rPr>
      <w:rFonts w:ascii="Times New Roman" w:hAnsi="Times New Roman" w:cs="Times New Roman" w:hint="default"/>
      <w:sz w:val="24"/>
    </w:rPr>
  </w:style>
  <w:style w:type="character" w:styleId="Hyperlink">
    <w:name w:val="Hyperlink"/>
    <w:basedOn w:val="DefaultParagraphFont"/>
    <w:unhideWhenUsed/>
    <w:rsid w:val="00B520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customStyle="1" w:styleId="policytext">
    <w:name w:val="policytext"/>
    <w:rsid w:val="007739CA"/>
    <w:pPr>
      <w:overflowPunct w:val="0"/>
      <w:autoSpaceDE w:val="0"/>
      <w:autoSpaceDN w:val="0"/>
      <w:adjustRightInd w:val="0"/>
      <w:spacing w:after="120"/>
      <w:jc w:val="both"/>
    </w:pPr>
    <w:rPr>
      <w:sz w:val="24"/>
    </w:rPr>
  </w:style>
  <w:style w:type="character" w:customStyle="1" w:styleId="ksbanormal">
    <w:name w:val="ksba normal"/>
    <w:basedOn w:val="DefaultParagraphFont"/>
    <w:rsid w:val="007739CA"/>
    <w:rPr>
      <w:rFonts w:ascii="Times New Roman" w:hAnsi="Times New Roman" w:cs="Times New Roman" w:hint="default"/>
      <w:sz w:val="24"/>
    </w:rPr>
  </w:style>
  <w:style w:type="character" w:styleId="Hyperlink">
    <w:name w:val="Hyperlink"/>
    <w:basedOn w:val="DefaultParagraphFont"/>
    <w:unhideWhenUsed/>
    <w:rsid w:val="00B520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son\AppData\Roaming\Microsoft\Templates\Notice%20of%20special%20prompt%20payment%20discou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special prompt payment discount</Template>
  <TotalTime>2</TotalTime>
  <Pages>2</Pages>
  <Words>424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Lake Publishing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Jasson</dc:creator>
  <cp:lastModifiedBy>djacobi</cp:lastModifiedBy>
  <cp:revision>2</cp:revision>
  <cp:lastPrinted>2002-01-24T22:21:00Z</cp:lastPrinted>
  <dcterms:created xsi:type="dcterms:W3CDTF">2013-12-16T12:33:00Z</dcterms:created>
  <dcterms:modified xsi:type="dcterms:W3CDTF">2013-12-16T12:33:00Z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TC010177341033</vt:lpwstr>
  </property>
</Properties>
</file>